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A0C35" w14:textId="77777777" w:rsidR="00D3343A" w:rsidRDefault="00D3343A">
      <w:pPr>
        <w:pStyle w:val="a3"/>
        <w:spacing w:before="7"/>
        <w:rPr>
          <w:rFonts w:ascii="Times New Roman"/>
          <w:sz w:val="13"/>
        </w:rPr>
      </w:pPr>
    </w:p>
    <w:p w14:paraId="6F93225F" w14:textId="77777777" w:rsidR="00D3343A" w:rsidRPr="00E34D83" w:rsidRDefault="007620C9">
      <w:pPr>
        <w:pStyle w:val="1"/>
        <w:spacing w:before="22" w:line="225" w:lineRule="auto"/>
        <w:ind w:left="4132" w:right="1793" w:hanging="2340"/>
        <w:rPr>
          <w:rFonts w:ascii="方正小标宋简体" w:eastAsia="方正小标宋简体"/>
        </w:rPr>
      </w:pPr>
      <w:r w:rsidRPr="00E34D83">
        <w:rPr>
          <w:rFonts w:ascii="方正小标宋简体" w:eastAsia="方正小标宋简体" w:hint="eastAsia"/>
        </w:rPr>
        <w:t>建设工程消防设计审查、消防验收、备案和抽查文书式样</w:t>
      </w:r>
    </w:p>
    <w:p w14:paraId="7A9A7D89" w14:textId="77777777" w:rsidR="00D3343A" w:rsidRDefault="00D3343A">
      <w:pPr>
        <w:pStyle w:val="a3"/>
        <w:spacing w:before="12"/>
        <w:rPr>
          <w:rFonts w:ascii="方正小标宋_GBK"/>
          <w:sz w:val="37"/>
        </w:rPr>
      </w:pPr>
    </w:p>
    <w:p w14:paraId="13CEE7AF" w14:textId="77777777" w:rsidR="00D3343A" w:rsidRDefault="007620C9">
      <w:pPr>
        <w:spacing w:line="350" w:lineRule="auto"/>
        <w:ind w:left="961" w:right="959" w:firstLine="638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pacing w:val="-7"/>
          <w:sz w:val="32"/>
        </w:rPr>
        <w:t>供各地开展建设工程消防设计审查验收工作参照、细化的文书式样共10份，包括：</w:t>
      </w:r>
    </w:p>
    <w:p w14:paraId="039AE23F" w14:textId="77777777" w:rsidR="00D3343A" w:rsidRDefault="007620C9">
      <w:pPr>
        <w:pStyle w:val="a6"/>
        <w:numPr>
          <w:ilvl w:val="0"/>
          <w:numId w:val="1"/>
        </w:numPr>
        <w:tabs>
          <w:tab w:val="left" w:pos="1922"/>
        </w:tabs>
        <w:spacing w:before="3"/>
        <w:rPr>
          <w:sz w:val="32"/>
        </w:rPr>
      </w:pPr>
      <w:r>
        <w:rPr>
          <w:sz w:val="32"/>
        </w:rPr>
        <w:t>《特殊建设工程消防设计审查申请表》</w:t>
      </w:r>
    </w:p>
    <w:p w14:paraId="67E62ACE" w14:textId="77777777" w:rsidR="00D3343A" w:rsidRDefault="007620C9">
      <w:pPr>
        <w:pStyle w:val="a6"/>
        <w:numPr>
          <w:ilvl w:val="0"/>
          <w:numId w:val="1"/>
        </w:numPr>
        <w:tabs>
          <w:tab w:val="left" w:pos="1919"/>
        </w:tabs>
        <w:ind w:left="1918" w:hanging="319"/>
        <w:rPr>
          <w:sz w:val="32"/>
        </w:rPr>
      </w:pPr>
      <w:r>
        <w:rPr>
          <w:sz w:val="32"/>
        </w:rPr>
        <w:t>《特殊建设工程消防设计审查申请受理/不予受理凭证》</w:t>
      </w:r>
    </w:p>
    <w:p w14:paraId="04050937" w14:textId="77777777" w:rsidR="00D3343A" w:rsidRDefault="007620C9">
      <w:pPr>
        <w:pStyle w:val="a6"/>
        <w:numPr>
          <w:ilvl w:val="0"/>
          <w:numId w:val="1"/>
        </w:numPr>
        <w:tabs>
          <w:tab w:val="left" w:pos="1922"/>
        </w:tabs>
        <w:rPr>
          <w:sz w:val="32"/>
        </w:rPr>
      </w:pPr>
      <w:r>
        <w:rPr>
          <w:sz w:val="32"/>
        </w:rPr>
        <w:t>《特殊建设工程消防设计审查意见书》</w:t>
      </w:r>
    </w:p>
    <w:p w14:paraId="503F376E" w14:textId="77777777" w:rsidR="00D3343A" w:rsidRDefault="007620C9">
      <w:pPr>
        <w:pStyle w:val="a6"/>
        <w:numPr>
          <w:ilvl w:val="0"/>
          <w:numId w:val="1"/>
        </w:numPr>
        <w:tabs>
          <w:tab w:val="left" w:pos="1922"/>
        </w:tabs>
        <w:rPr>
          <w:sz w:val="32"/>
        </w:rPr>
      </w:pPr>
      <w:r>
        <w:rPr>
          <w:sz w:val="32"/>
        </w:rPr>
        <w:t>《特殊建设工程消防验收申请表》</w:t>
      </w:r>
    </w:p>
    <w:p w14:paraId="243E567F" w14:textId="77777777" w:rsidR="00D3343A" w:rsidRDefault="007620C9">
      <w:pPr>
        <w:pStyle w:val="a6"/>
        <w:numPr>
          <w:ilvl w:val="0"/>
          <w:numId w:val="1"/>
        </w:numPr>
        <w:tabs>
          <w:tab w:val="left" w:pos="1922"/>
        </w:tabs>
        <w:rPr>
          <w:sz w:val="32"/>
        </w:rPr>
      </w:pPr>
      <w:r>
        <w:rPr>
          <w:sz w:val="32"/>
        </w:rPr>
        <w:t>《特殊建设工程消防验收申请受理/不予受理凭证》</w:t>
      </w:r>
    </w:p>
    <w:p w14:paraId="06891052" w14:textId="77777777" w:rsidR="00D3343A" w:rsidRDefault="007620C9">
      <w:pPr>
        <w:pStyle w:val="a6"/>
        <w:numPr>
          <w:ilvl w:val="0"/>
          <w:numId w:val="1"/>
        </w:numPr>
        <w:tabs>
          <w:tab w:val="left" w:pos="1922"/>
        </w:tabs>
        <w:rPr>
          <w:sz w:val="32"/>
        </w:rPr>
      </w:pPr>
      <w:r>
        <w:rPr>
          <w:sz w:val="32"/>
        </w:rPr>
        <w:t>《特殊建设工程消防验收意见书》</w:t>
      </w:r>
    </w:p>
    <w:p w14:paraId="5343C685" w14:textId="77777777" w:rsidR="00D3343A" w:rsidRDefault="007620C9">
      <w:pPr>
        <w:pStyle w:val="a6"/>
        <w:numPr>
          <w:ilvl w:val="0"/>
          <w:numId w:val="1"/>
        </w:numPr>
        <w:tabs>
          <w:tab w:val="left" w:pos="1922"/>
        </w:tabs>
        <w:rPr>
          <w:sz w:val="32"/>
        </w:rPr>
      </w:pPr>
      <w:r>
        <w:rPr>
          <w:sz w:val="32"/>
        </w:rPr>
        <w:t>《建设工程消防验收备案表》</w:t>
      </w:r>
    </w:p>
    <w:p w14:paraId="6A23C703" w14:textId="77777777" w:rsidR="00D3343A" w:rsidRDefault="007620C9">
      <w:pPr>
        <w:pStyle w:val="a6"/>
        <w:numPr>
          <w:ilvl w:val="0"/>
          <w:numId w:val="1"/>
        </w:numPr>
        <w:tabs>
          <w:tab w:val="left" w:pos="1922"/>
        </w:tabs>
        <w:rPr>
          <w:sz w:val="32"/>
        </w:rPr>
      </w:pPr>
      <w:r>
        <w:rPr>
          <w:sz w:val="32"/>
        </w:rPr>
        <w:t>《建设工程消防验收备案/不予备案凭证》</w:t>
      </w:r>
    </w:p>
    <w:p w14:paraId="7996B11A" w14:textId="77777777" w:rsidR="00D3343A" w:rsidRDefault="007620C9">
      <w:pPr>
        <w:pStyle w:val="a6"/>
        <w:numPr>
          <w:ilvl w:val="0"/>
          <w:numId w:val="1"/>
        </w:numPr>
        <w:tabs>
          <w:tab w:val="left" w:pos="1922"/>
        </w:tabs>
        <w:rPr>
          <w:sz w:val="32"/>
        </w:rPr>
      </w:pPr>
      <w:r>
        <w:rPr>
          <w:sz w:val="32"/>
        </w:rPr>
        <w:t>《建设工程消防验收备案抽查/复查结果通知书》</w:t>
      </w:r>
    </w:p>
    <w:p w14:paraId="25152BAE" w14:textId="77777777" w:rsidR="00D3343A" w:rsidRDefault="007620C9">
      <w:pPr>
        <w:pStyle w:val="a6"/>
        <w:numPr>
          <w:ilvl w:val="0"/>
          <w:numId w:val="1"/>
        </w:numPr>
        <w:tabs>
          <w:tab w:val="left" w:pos="2080"/>
        </w:tabs>
        <w:spacing w:line="350" w:lineRule="auto"/>
        <w:ind w:left="1600" w:right="2265" w:firstLine="0"/>
        <w:rPr>
          <w:sz w:val="32"/>
        </w:rPr>
      </w:pPr>
      <w:r>
        <w:rPr>
          <w:spacing w:val="-1"/>
          <w:sz w:val="32"/>
        </w:rPr>
        <w:t>《建设工程消防验收备案抽查复查申请表》</w:t>
      </w:r>
      <w:r>
        <w:rPr>
          <w:sz w:val="32"/>
        </w:rPr>
        <w:t>另附填表说明。</w:t>
      </w:r>
    </w:p>
    <w:p w14:paraId="38398828" w14:textId="77777777" w:rsidR="00D3343A" w:rsidRDefault="00D3343A">
      <w:pPr>
        <w:spacing w:line="350" w:lineRule="auto"/>
        <w:rPr>
          <w:sz w:val="32"/>
        </w:rPr>
        <w:sectPr w:rsidR="00D3343A">
          <w:type w:val="continuous"/>
          <w:pgSz w:w="11910" w:h="16840"/>
          <w:pgMar w:top="1580" w:right="740" w:bottom="280" w:left="740" w:header="720" w:footer="720" w:gutter="0"/>
          <w:cols w:space="720"/>
        </w:sectPr>
      </w:pPr>
    </w:p>
    <w:p w14:paraId="1229271F" w14:textId="77777777" w:rsidR="00D3343A" w:rsidRDefault="00D3343A">
      <w:pPr>
        <w:pStyle w:val="a3"/>
        <w:spacing w:before="1"/>
        <w:rPr>
          <w:rFonts w:ascii="仿宋_GB2312"/>
          <w:sz w:val="15"/>
        </w:rPr>
      </w:pPr>
    </w:p>
    <w:p w14:paraId="4FCE99C4" w14:textId="77777777" w:rsidR="00D3343A" w:rsidRPr="005638D2" w:rsidRDefault="007620C9">
      <w:pPr>
        <w:spacing w:line="633" w:lineRule="exact"/>
        <w:ind w:left="1459" w:right="1460"/>
        <w:jc w:val="center"/>
        <w:rPr>
          <w:rFonts w:ascii="方正小标宋简体" w:eastAsia="方正小标宋简体"/>
          <w:sz w:val="36"/>
        </w:rPr>
      </w:pPr>
      <w:r w:rsidRPr="005638D2">
        <w:rPr>
          <w:rFonts w:ascii="方正小标宋简体" w:eastAsia="方正小标宋简体" w:hint="eastAsia"/>
          <w:sz w:val="36"/>
        </w:rPr>
        <w:t>特殊建设工程消防设计审查申请表</w:t>
      </w:r>
    </w:p>
    <w:p w14:paraId="43EDD54F" w14:textId="77777777" w:rsidR="00D3343A" w:rsidRDefault="007620C9">
      <w:pPr>
        <w:pStyle w:val="a3"/>
        <w:tabs>
          <w:tab w:val="left" w:pos="2711"/>
          <w:tab w:val="left" w:pos="4557"/>
          <w:tab w:val="left" w:pos="6823"/>
          <w:tab w:val="left" w:pos="7523"/>
          <w:tab w:val="left" w:pos="8222"/>
        </w:tabs>
        <w:spacing w:before="299" w:after="39"/>
        <w:ind w:right="960"/>
        <w:jc w:val="right"/>
      </w:pPr>
      <w:r>
        <w:t>工</w:t>
      </w:r>
      <w:r>
        <w:rPr>
          <w:spacing w:val="-3"/>
        </w:rPr>
        <w:t>程</w:t>
      </w:r>
      <w:r>
        <w:t>名</w:t>
      </w:r>
      <w:r>
        <w:rPr>
          <w:spacing w:val="-3"/>
        </w:rPr>
        <w:t>称</w:t>
      </w:r>
      <w:r>
        <w:t>：</w:t>
      </w:r>
      <w:r>
        <w:tab/>
      </w:r>
      <w:r>
        <w:rPr>
          <w:spacing w:val="-3"/>
        </w:rPr>
        <w:t>（</w:t>
      </w:r>
      <w:r>
        <w:t>印章）</w:t>
      </w:r>
      <w:r>
        <w:tab/>
        <w:t>申</w:t>
      </w:r>
      <w:r>
        <w:rPr>
          <w:spacing w:val="-3"/>
        </w:rPr>
        <w:t>请</w:t>
      </w:r>
      <w:r>
        <w:t>日期：</w:t>
      </w:r>
      <w:r>
        <w:tab/>
        <w:t>年</w:t>
      </w:r>
      <w:r>
        <w:tab/>
        <w:t>月</w:t>
      </w:r>
      <w:r>
        <w:tab/>
      </w:r>
      <w:r>
        <w:rPr>
          <w:spacing w:val="-1"/>
        </w:rPr>
        <w:t>日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7"/>
        <w:gridCol w:w="696"/>
        <w:gridCol w:w="139"/>
        <w:gridCol w:w="835"/>
        <w:gridCol w:w="838"/>
        <w:gridCol w:w="602"/>
        <w:gridCol w:w="532"/>
        <w:gridCol w:w="466"/>
        <w:gridCol w:w="561"/>
        <w:gridCol w:w="568"/>
        <w:gridCol w:w="425"/>
        <w:gridCol w:w="572"/>
        <w:gridCol w:w="562"/>
        <w:gridCol w:w="892"/>
        <w:gridCol w:w="950"/>
      </w:tblGrid>
      <w:tr w:rsidR="00D3343A" w14:paraId="0BC44F0E" w14:textId="77777777">
        <w:trPr>
          <w:trHeight w:val="452"/>
        </w:trPr>
        <w:tc>
          <w:tcPr>
            <w:tcW w:w="1567" w:type="dxa"/>
          </w:tcPr>
          <w:p w14:paraId="161D2120" w14:textId="77777777" w:rsidR="00D3343A" w:rsidRDefault="007620C9">
            <w:pPr>
              <w:pStyle w:val="TableParagraph"/>
              <w:spacing w:before="123"/>
              <w:ind w:left="129" w:right="125"/>
              <w:jc w:val="center"/>
              <w:rPr>
                <w:sz w:val="21"/>
              </w:rPr>
            </w:pPr>
            <w:r>
              <w:rPr>
                <w:sz w:val="21"/>
              </w:rPr>
              <w:t>建设单位</w:t>
            </w:r>
          </w:p>
        </w:tc>
        <w:tc>
          <w:tcPr>
            <w:tcW w:w="2508" w:type="dxa"/>
            <w:gridSpan w:val="4"/>
          </w:tcPr>
          <w:p w14:paraId="768C91E7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14:paraId="09C63D7D" w14:textId="77777777" w:rsidR="00D3343A" w:rsidRDefault="007620C9">
            <w:pPr>
              <w:pStyle w:val="TableParagraph"/>
              <w:spacing w:before="123"/>
              <w:ind w:left="251"/>
              <w:rPr>
                <w:sz w:val="21"/>
              </w:rPr>
            </w:pPr>
            <w:r>
              <w:rPr>
                <w:sz w:val="21"/>
              </w:rPr>
              <w:t>联系人</w:t>
            </w:r>
          </w:p>
        </w:tc>
        <w:tc>
          <w:tcPr>
            <w:tcW w:w="2020" w:type="dxa"/>
            <w:gridSpan w:val="4"/>
          </w:tcPr>
          <w:p w14:paraId="15318D8C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14:paraId="291002FC" w14:textId="77777777" w:rsidR="00D3343A" w:rsidRDefault="007620C9">
            <w:pPr>
              <w:pStyle w:val="TableParagraph"/>
              <w:spacing w:before="123"/>
              <w:ind w:left="145"/>
              <w:rPr>
                <w:sz w:val="21"/>
              </w:rPr>
            </w:pPr>
            <w:r>
              <w:rPr>
                <w:sz w:val="21"/>
              </w:rPr>
              <w:t>联系电话</w:t>
            </w:r>
          </w:p>
        </w:tc>
        <w:tc>
          <w:tcPr>
            <w:tcW w:w="1842" w:type="dxa"/>
            <w:gridSpan w:val="2"/>
          </w:tcPr>
          <w:p w14:paraId="664F5031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343A" w14:paraId="296BBAC9" w14:textId="77777777">
        <w:trPr>
          <w:trHeight w:val="787"/>
        </w:trPr>
        <w:tc>
          <w:tcPr>
            <w:tcW w:w="1567" w:type="dxa"/>
          </w:tcPr>
          <w:p w14:paraId="05198B1B" w14:textId="77777777" w:rsidR="00D3343A" w:rsidRDefault="00D3343A">
            <w:pPr>
              <w:pStyle w:val="TableParagraph"/>
              <w:spacing w:before="9"/>
            </w:pPr>
          </w:p>
          <w:p w14:paraId="3FFA3512" w14:textId="77777777" w:rsidR="00D3343A" w:rsidRDefault="007620C9">
            <w:pPr>
              <w:pStyle w:val="TableParagraph"/>
              <w:ind w:left="129" w:right="125"/>
              <w:jc w:val="center"/>
              <w:rPr>
                <w:sz w:val="21"/>
              </w:rPr>
            </w:pPr>
            <w:r>
              <w:rPr>
                <w:sz w:val="21"/>
              </w:rPr>
              <w:t>工程地址</w:t>
            </w:r>
          </w:p>
        </w:tc>
        <w:tc>
          <w:tcPr>
            <w:tcW w:w="2508" w:type="dxa"/>
            <w:gridSpan w:val="4"/>
          </w:tcPr>
          <w:p w14:paraId="7CD2B818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14:paraId="3AED78A4" w14:textId="77777777" w:rsidR="00D3343A" w:rsidRDefault="00D3343A">
            <w:pPr>
              <w:pStyle w:val="TableParagraph"/>
              <w:spacing w:before="9"/>
            </w:pPr>
          </w:p>
          <w:p w14:paraId="4339F23C" w14:textId="77777777" w:rsidR="00D3343A" w:rsidRDefault="007620C9">
            <w:pPr>
              <w:pStyle w:val="TableParagraph"/>
              <w:tabs>
                <w:tab w:val="left" w:pos="729"/>
              </w:tabs>
              <w:ind w:left="203"/>
              <w:rPr>
                <w:sz w:val="21"/>
              </w:rPr>
            </w:pPr>
            <w:r>
              <w:rPr>
                <w:sz w:val="21"/>
              </w:rPr>
              <w:t>类</w:t>
            </w:r>
            <w:r>
              <w:rPr>
                <w:sz w:val="21"/>
              </w:rPr>
              <w:tab/>
              <w:t>别</w:t>
            </w:r>
          </w:p>
        </w:tc>
        <w:tc>
          <w:tcPr>
            <w:tcW w:w="4996" w:type="dxa"/>
            <w:gridSpan w:val="8"/>
          </w:tcPr>
          <w:p w14:paraId="210ECCA7" w14:textId="77777777" w:rsidR="00D3343A" w:rsidRDefault="007620C9">
            <w:pPr>
              <w:pStyle w:val="TableParagraph"/>
              <w:tabs>
                <w:tab w:val="left" w:pos="950"/>
              </w:tabs>
              <w:spacing w:before="111"/>
              <w:ind w:left="5"/>
              <w:jc w:val="center"/>
              <w:rPr>
                <w:sz w:val="21"/>
              </w:rPr>
            </w:pPr>
            <w:r>
              <w:rPr>
                <w:sz w:val="21"/>
              </w:rPr>
              <w:t>□新建</w:t>
            </w:r>
            <w:r>
              <w:rPr>
                <w:sz w:val="21"/>
              </w:rPr>
              <w:tab/>
              <w:t>□扩建</w:t>
            </w:r>
          </w:p>
          <w:p w14:paraId="4FCDE8E0" w14:textId="77777777" w:rsidR="00D3343A" w:rsidRDefault="007620C9">
            <w:pPr>
              <w:pStyle w:val="TableParagraph"/>
              <w:spacing w:before="91"/>
              <w:ind w:left="113"/>
              <w:jc w:val="center"/>
              <w:rPr>
                <w:sz w:val="21"/>
              </w:rPr>
            </w:pPr>
            <w:r>
              <w:rPr>
                <w:sz w:val="21"/>
              </w:rPr>
              <w:t>□改建（装饰装修、改变用途、建筑保温）</w:t>
            </w:r>
          </w:p>
        </w:tc>
      </w:tr>
      <w:tr w:rsidR="00D3343A" w14:paraId="2467A87A" w14:textId="77777777">
        <w:trPr>
          <w:trHeight w:val="720"/>
        </w:trPr>
        <w:tc>
          <w:tcPr>
            <w:tcW w:w="2263" w:type="dxa"/>
            <w:gridSpan w:val="2"/>
          </w:tcPr>
          <w:p w14:paraId="24E96998" w14:textId="77777777" w:rsidR="00D3343A" w:rsidRDefault="007620C9">
            <w:pPr>
              <w:pStyle w:val="TableParagraph"/>
              <w:spacing w:line="360" w:lineRule="exact"/>
              <w:ind w:left="220" w:right="141"/>
              <w:rPr>
                <w:sz w:val="21"/>
              </w:rPr>
            </w:pPr>
            <w:r>
              <w:rPr>
                <w:sz w:val="21"/>
              </w:rPr>
              <w:t>建设工程规划许可文件（依法需办理的）</w:t>
            </w:r>
          </w:p>
        </w:tc>
        <w:tc>
          <w:tcPr>
            <w:tcW w:w="1812" w:type="dxa"/>
            <w:gridSpan w:val="3"/>
          </w:tcPr>
          <w:p w14:paraId="2984A504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9" w:type="dxa"/>
            <w:gridSpan w:val="5"/>
          </w:tcPr>
          <w:p w14:paraId="60BB5827" w14:textId="77777777" w:rsidR="00D3343A" w:rsidRDefault="007620C9">
            <w:pPr>
              <w:pStyle w:val="TableParagraph"/>
              <w:spacing w:line="360" w:lineRule="exact"/>
              <w:ind w:left="839" w:right="55" w:hanging="732"/>
              <w:rPr>
                <w:sz w:val="21"/>
              </w:rPr>
            </w:pPr>
            <w:r>
              <w:rPr>
                <w:sz w:val="21"/>
              </w:rPr>
              <w:t>临时性建筑批准文件（依法需办理的）</w:t>
            </w:r>
          </w:p>
        </w:tc>
        <w:tc>
          <w:tcPr>
            <w:tcW w:w="3401" w:type="dxa"/>
            <w:gridSpan w:val="5"/>
          </w:tcPr>
          <w:p w14:paraId="0E31B7DF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343A" w14:paraId="0D4E152A" w14:textId="77777777">
        <w:trPr>
          <w:trHeight w:val="720"/>
        </w:trPr>
        <w:tc>
          <w:tcPr>
            <w:tcW w:w="2263" w:type="dxa"/>
            <w:gridSpan w:val="2"/>
          </w:tcPr>
          <w:p w14:paraId="37B70838" w14:textId="77777777" w:rsidR="00D3343A" w:rsidRDefault="00D3343A">
            <w:pPr>
              <w:pStyle w:val="TableParagraph"/>
              <w:spacing w:before="1"/>
              <w:rPr>
                <w:sz w:val="20"/>
              </w:rPr>
            </w:pPr>
          </w:p>
          <w:p w14:paraId="03C31328" w14:textId="77777777" w:rsidR="00D3343A" w:rsidRDefault="007620C9">
            <w:pPr>
              <w:pStyle w:val="TableParagraph"/>
              <w:ind w:left="500"/>
              <w:rPr>
                <w:sz w:val="21"/>
              </w:rPr>
            </w:pPr>
            <w:r>
              <w:rPr>
                <w:sz w:val="21"/>
              </w:rPr>
              <w:t>特殊消防设计</w:t>
            </w:r>
          </w:p>
        </w:tc>
        <w:tc>
          <w:tcPr>
            <w:tcW w:w="1812" w:type="dxa"/>
            <w:gridSpan w:val="3"/>
          </w:tcPr>
          <w:p w14:paraId="6DC28B98" w14:textId="77777777" w:rsidR="00D3343A" w:rsidRDefault="00D3343A">
            <w:pPr>
              <w:pStyle w:val="TableParagraph"/>
              <w:spacing w:before="1"/>
              <w:rPr>
                <w:sz w:val="20"/>
              </w:rPr>
            </w:pPr>
          </w:p>
          <w:p w14:paraId="5B722A8C" w14:textId="77777777" w:rsidR="00D3343A" w:rsidRDefault="007620C9">
            <w:pPr>
              <w:pStyle w:val="TableParagraph"/>
              <w:tabs>
                <w:tab w:val="left" w:pos="1062"/>
              </w:tabs>
              <w:ind w:left="328"/>
              <w:rPr>
                <w:sz w:val="21"/>
              </w:rPr>
            </w:pPr>
            <w:r>
              <w:rPr>
                <w:sz w:val="21"/>
              </w:rPr>
              <w:t>□是</w:t>
            </w:r>
            <w:r>
              <w:rPr>
                <w:sz w:val="21"/>
              </w:rPr>
              <w:tab/>
              <w:t>□否</w:t>
            </w:r>
          </w:p>
        </w:tc>
        <w:tc>
          <w:tcPr>
            <w:tcW w:w="2729" w:type="dxa"/>
            <w:gridSpan w:val="5"/>
          </w:tcPr>
          <w:p w14:paraId="45D71F17" w14:textId="77777777" w:rsidR="00D3343A" w:rsidRDefault="007620C9">
            <w:pPr>
              <w:pStyle w:val="TableParagraph"/>
              <w:spacing w:before="77"/>
              <w:ind w:left="162"/>
              <w:rPr>
                <w:sz w:val="21"/>
              </w:rPr>
            </w:pPr>
            <w:r>
              <w:rPr>
                <w:sz w:val="21"/>
              </w:rPr>
              <w:t>建筑高度大于 250m 的建筑</w:t>
            </w:r>
          </w:p>
          <w:p w14:paraId="68D09436" w14:textId="77777777" w:rsidR="00D3343A" w:rsidRDefault="007620C9">
            <w:pPr>
              <w:pStyle w:val="TableParagraph"/>
              <w:spacing w:before="91" w:line="263" w:lineRule="exact"/>
              <w:ind w:left="215"/>
              <w:rPr>
                <w:sz w:val="21"/>
              </w:rPr>
            </w:pPr>
            <w:r>
              <w:rPr>
                <w:sz w:val="21"/>
              </w:rPr>
              <w:t>采取加强性消防设计措施</w:t>
            </w:r>
          </w:p>
        </w:tc>
        <w:tc>
          <w:tcPr>
            <w:tcW w:w="3401" w:type="dxa"/>
            <w:gridSpan w:val="5"/>
          </w:tcPr>
          <w:p w14:paraId="24D2DA2C" w14:textId="77777777" w:rsidR="00D3343A" w:rsidRDefault="00D3343A">
            <w:pPr>
              <w:pStyle w:val="TableParagraph"/>
              <w:spacing w:before="1"/>
              <w:rPr>
                <w:sz w:val="20"/>
              </w:rPr>
            </w:pPr>
          </w:p>
          <w:p w14:paraId="48089BCE" w14:textId="77777777" w:rsidR="00D3343A" w:rsidRDefault="007620C9">
            <w:pPr>
              <w:pStyle w:val="TableParagraph"/>
              <w:tabs>
                <w:tab w:val="left" w:pos="1856"/>
              </w:tabs>
              <w:ind w:left="1122"/>
              <w:rPr>
                <w:sz w:val="21"/>
              </w:rPr>
            </w:pPr>
            <w:r>
              <w:rPr>
                <w:sz w:val="21"/>
              </w:rPr>
              <w:t>□是</w:t>
            </w:r>
            <w:r>
              <w:rPr>
                <w:sz w:val="21"/>
              </w:rPr>
              <w:tab/>
              <w:t>□否</w:t>
            </w:r>
          </w:p>
        </w:tc>
      </w:tr>
      <w:tr w:rsidR="00D3343A" w14:paraId="08B92754" w14:textId="77777777">
        <w:trPr>
          <w:trHeight w:val="408"/>
        </w:trPr>
        <w:tc>
          <w:tcPr>
            <w:tcW w:w="2263" w:type="dxa"/>
            <w:gridSpan w:val="2"/>
          </w:tcPr>
          <w:p w14:paraId="078EB23F" w14:textId="77777777" w:rsidR="00D3343A" w:rsidRDefault="007620C9">
            <w:pPr>
              <w:pStyle w:val="TableParagraph"/>
              <w:spacing w:before="101"/>
              <w:ind w:left="186"/>
              <w:rPr>
                <w:sz w:val="21"/>
              </w:rPr>
            </w:pPr>
            <w:r>
              <w:rPr>
                <w:sz w:val="21"/>
              </w:rPr>
              <w:t>工程投资额（万元）</w:t>
            </w:r>
          </w:p>
        </w:tc>
        <w:tc>
          <w:tcPr>
            <w:tcW w:w="1812" w:type="dxa"/>
            <w:gridSpan w:val="3"/>
          </w:tcPr>
          <w:p w14:paraId="0858C107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9" w:type="dxa"/>
            <w:gridSpan w:val="5"/>
          </w:tcPr>
          <w:p w14:paraId="4FF1EE7A" w14:textId="77777777" w:rsidR="00D3343A" w:rsidRDefault="007620C9">
            <w:pPr>
              <w:pStyle w:val="TableParagraph"/>
              <w:spacing w:before="101"/>
              <w:ind w:left="551"/>
              <w:rPr>
                <w:sz w:val="21"/>
              </w:rPr>
            </w:pPr>
            <w:r>
              <w:rPr>
                <w:spacing w:val="-1"/>
                <w:w w:val="99"/>
                <w:sz w:val="21"/>
              </w:rPr>
              <w:t>总建筑面积</w:t>
            </w:r>
            <w:r>
              <w:rPr>
                <w:spacing w:val="2"/>
                <w:w w:val="99"/>
                <w:sz w:val="21"/>
              </w:rPr>
              <w:t>（</w:t>
            </w:r>
            <w:r>
              <w:rPr>
                <w:spacing w:val="-2"/>
                <w:w w:val="99"/>
                <w:sz w:val="21"/>
              </w:rPr>
              <w:t>m</w:t>
            </w:r>
            <w:r>
              <w:rPr>
                <w:spacing w:val="-1"/>
                <w:w w:val="106"/>
                <w:position w:val="10"/>
                <w:sz w:val="10"/>
              </w:rPr>
              <w:t>2</w:t>
            </w:r>
            <w:r>
              <w:rPr>
                <w:w w:val="99"/>
                <w:sz w:val="21"/>
              </w:rPr>
              <w:t>）</w:t>
            </w:r>
          </w:p>
        </w:tc>
        <w:tc>
          <w:tcPr>
            <w:tcW w:w="3401" w:type="dxa"/>
            <w:gridSpan w:val="5"/>
          </w:tcPr>
          <w:p w14:paraId="0F569C5C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343A" w14:paraId="538191B9" w14:textId="77777777">
        <w:trPr>
          <w:trHeight w:val="560"/>
        </w:trPr>
        <w:tc>
          <w:tcPr>
            <w:tcW w:w="4075" w:type="dxa"/>
            <w:gridSpan w:val="5"/>
          </w:tcPr>
          <w:p w14:paraId="422673F1" w14:textId="77777777" w:rsidR="00D3343A" w:rsidRDefault="007620C9">
            <w:pPr>
              <w:pStyle w:val="TableParagraph"/>
              <w:spacing w:before="154"/>
              <w:ind w:left="565"/>
              <w:rPr>
                <w:sz w:val="21"/>
              </w:rPr>
            </w:pPr>
            <w:r>
              <w:rPr>
                <w:sz w:val="21"/>
              </w:rPr>
              <w:t>特殊建设工程情形（详见背面）</w:t>
            </w:r>
          </w:p>
        </w:tc>
        <w:tc>
          <w:tcPr>
            <w:tcW w:w="6130" w:type="dxa"/>
            <w:gridSpan w:val="10"/>
          </w:tcPr>
          <w:p w14:paraId="583AC7C1" w14:textId="77777777" w:rsidR="00D3343A" w:rsidRDefault="007620C9">
            <w:pPr>
              <w:pStyle w:val="TableParagraph"/>
              <w:spacing w:before="13"/>
              <w:ind w:left="154" w:right="148"/>
              <w:jc w:val="center"/>
              <w:rPr>
                <w:sz w:val="21"/>
              </w:rPr>
            </w:pPr>
            <w:r>
              <w:rPr>
                <w:sz w:val="21"/>
              </w:rPr>
              <w:t>□（一）□（二）□（三） □（四） □（五） □（六）</w:t>
            </w:r>
          </w:p>
          <w:p w14:paraId="620E23D5" w14:textId="77777777" w:rsidR="00D3343A" w:rsidRDefault="007620C9">
            <w:pPr>
              <w:pStyle w:val="TableParagraph"/>
              <w:spacing w:before="12" w:line="246" w:lineRule="exact"/>
              <w:ind w:left="156" w:right="148"/>
              <w:jc w:val="center"/>
              <w:rPr>
                <w:sz w:val="21"/>
              </w:rPr>
            </w:pPr>
            <w:r>
              <w:rPr>
                <w:sz w:val="21"/>
              </w:rPr>
              <w:t>□（七）□（八）□（九） □（十） □（十一） □（十二）</w:t>
            </w:r>
          </w:p>
        </w:tc>
      </w:tr>
      <w:tr w:rsidR="00D3343A" w14:paraId="01EB7877" w14:textId="77777777">
        <w:trPr>
          <w:trHeight w:val="560"/>
        </w:trPr>
        <w:tc>
          <w:tcPr>
            <w:tcW w:w="2263" w:type="dxa"/>
            <w:gridSpan w:val="2"/>
          </w:tcPr>
          <w:p w14:paraId="2CC03CE7" w14:textId="77777777" w:rsidR="00D3343A" w:rsidRDefault="007620C9">
            <w:pPr>
              <w:pStyle w:val="TableParagraph"/>
              <w:spacing w:before="153"/>
              <w:ind w:left="709"/>
              <w:rPr>
                <w:sz w:val="21"/>
              </w:rPr>
            </w:pPr>
            <w:r>
              <w:rPr>
                <w:sz w:val="21"/>
              </w:rPr>
              <w:t>单位类别</w:t>
            </w:r>
          </w:p>
        </w:tc>
        <w:tc>
          <w:tcPr>
            <w:tcW w:w="1812" w:type="dxa"/>
            <w:gridSpan w:val="3"/>
          </w:tcPr>
          <w:p w14:paraId="65ED2376" w14:textId="77777777" w:rsidR="00D3343A" w:rsidRDefault="007620C9">
            <w:pPr>
              <w:pStyle w:val="TableParagraph"/>
              <w:spacing w:before="153"/>
              <w:ind w:left="486"/>
              <w:rPr>
                <w:sz w:val="21"/>
              </w:rPr>
            </w:pPr>
            <w:r>
              <w:rPr>
                <w:sz w:val="21"/>
              </w:rPr>
              <w:t>单位名称</w:t>
            </w:r>
          </w:p>
        </w:tc>
        <w:tc>
          <w:tcPr>
            <w:tcW w:w="1134" w:type="dxa"/>
            <w:gridSpan w:val="2"/>
          </w:tcPr>
          <w:p w14:paraId="557652E3" w14:textId="77777777" w:rsidR="00D3343A" w:rsidRDefault="007620C9">
            <w:pPr>
              <w:pStyle w:val="TableParagraph"/>
              <w:spacing w:before="153"/>
              <w:ind w:left="145"/>
              <w:rPr>
                <w:sz w:val="21"/>
              </w:rPr>
            </w:pPr>
            <w:r>
              <w:rPr>
                <w:sz w:val="21"/>
              </w:rPr>
              <w:t>资质等级</w:t>
            </w:r>
          </w:p>
        </w:tc>
        <w:tc>
          <w:tcPr>
            <w:tcW w:w="1595" w:type="dxa"/>
            <w:gridSpan w:val="3"/>
          </w:tcPr>
          <w:p w14:paraId="3756B352" w14:textId="77777777" w:rsidR="00D3343A" w:rsidRDefault="007620C9">
            <w:pPr>
              <w:pStyle w:val="TableParagraph"/>
              <w:spacing w:before="14"/>
              <w:ind w:left="145" w:right="138"/>
              <w:jc w:val="center"/>
              <w:rPr>
                <w:sz w:val="21"/>
              </w:rPr>
            </w:pPr>
            <w:r>
              <w:rPr>
                <w:sz w:val="21"/>
              </w:rPr>
              <w:t>法定代表人</w:t>
            </w:r>
          </w:p>
          <w:p w14:paraId="142A1700" w14:textId="77777777" w:rsidR="00D3343A" w:rsidRDefault="007620C9">
            <w:pPr>
              <w:pStyle w:val="TableParagraph"/>
              <w:spacing w:before="12" w:line="245" w:lineRule="exact"/>
              <w:ind w:left="145" w:right="140"/>
              <w:jc w:val="center"/>
              <w:rPr>
                <w:sz w:val="21"/>
              </w:rPr>
            </w:pPr>
            <w:r>
              <w:rPr>
                <w:sz w:val="21"/>
              </w:rPr>
              <w:t>（身份证号）</w:t>
            </w:r>
          </w:p>
        </w:tc>
        <w:tc>
          <w:tcPr>
            <w:tcW w:w="1559" w:type="dxa"/>
            <w:gridSpan w:val="3"/>
          </w:tcPr>
          <w:p w14:paraId="2DC1160C" w14:textId="77777777" w:rsidR="00D3343A" w:rsidRDefault="007620C9">
            <w:pPr>
              <w:pStyle w:val="TableParagraph"/>
              <w:spacing w:before="14"/>
              <w:ind w:left="127" w:right="120"/>
              <w:jc w:val="center"/>
              <w:rPr>
                <w:sz w:val="21"/>
              </w:rPr>
            </w:pPr>
            <w:r>
              <w:rPr>
                <w:sz w:val="21"/>
              </w:rPr>
              <w:t>项目负责人</w:t>
            </w:r>
          </w:p>
          <w:p w14:paraId="637782EE" w14:textId="77777777" w:rsidR="00D3343A" w:rsidRDefault="007620C9">
            <w:pPr>
              <w:pStyle w:val="TableParagraph"/>
              <w:spacing w:before="12" w:line="245" w:lineRule="exact"/>
              <w:ind w:left="127" w:right="122"/>
              <w:jc w:val="center"/>
              <w:rPr>
                <w:sz w:val="21"/>
              </w:rPr>
            </w:pPr>
            <w:r>
              <w:rPr>
                <w:sz w:val="21"/>
              </w:rPr>
              <w:t>（身份证号）</w:t>
            </w:r>
          </w:p>
        </w:tc>
        <w:tc>
          <w:tcPr>
            <w:tcW w:w="1842" w:type="dxa"/>
            <w:gridSpan w:val="2"/>
          </w:tcPr>
          <w:p w14:paraId="7AE6C39E" w14:textId="77777777" w:rsidR="00D3343A" w:rsidRDefault="007620C9">
            <w:pPr>
              <w:pStyle w:val="TableParagraph"/>
              <w:spacing w:before="3" w:line="280" w:lineRule="atLeast"/>
              <w:ind w:left="396" w:right="30" w:hanging="288"/>
              <w:rPr>
                <w:sz w:val="21"/>
              </w:rPr>
            </w:pPr>
            <w:r>
              <w:rPr>
                <w:sz w:val="21"/>
              </w:rPr>
              <w:t>联系电话（移动电话和座机）</w:t>
            </w:r>
          </w:p>
        </w:tc>
      </w:tr>
      <w:tr w:rsidR="00D3343A" w14:paraId="15392CEF" w14:textId="77777777">
        <w:trPr>
          <w:trHeight w:val="518"/>
        </w:trPr>
        <w:tc>
          <w:tcPr>
            <w:tcW w:w="2263" w:type="dxa"/>
            <w:gridSpan w:val="2"/>
          </w:tcPr>
          <w:p w14:paraId="41792EA5" w14:textId="77777777" w:rsidR="00D3343A" w:rsidRDefault="007620C9">
            <w:pPr>
              <w:pStyle w:val="TableParagraph"/>
              <w:spacing w:before="154"/>
              <w:ind w:left="709"/>
              <w:rPr>
                <w:sz w:val="21"/>
              </w:rPr>
            </w:pPr>
            <w:r>
              <w:rPr>
                <w:sz w:val="21"/>
              </w:rPr>
              <w:t>建设单位</w:t>
            </w:r>
          </w:p>
        </w:tc>
        <w:tc>
          <w:tcPr>
            <w:tcW w:w="1812" w:type="dxa"/>
            <w:gridSpan w:val="3"/>
          </w:tcPr>
          <w:p w14:paraId="60FF395F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14:paraId="3A48E2A7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5" w:type="dxa"/>
            <w:gridSpan w:val="3"/>
          </w:tcPr>
          <w:p w14:paraId="192C0526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gridSpan w:val="3"/>
          </w:tcPr>
          <w:p w14:paraId="48CE4C89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  <w:gridSpan w:val="2"/>
          </w:tcPr>
          <w:p w14:paraId="2D5AF36B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343A" w14:paraId="5821CF07" w14:textId="77777777">
        <w:trPr>
          <w:trHeight w:val="452"/>
        </w:trPr>
        <w:tc>
          <w:tcPr>
            <w:tcW w:w="2263" w:type="dxa"/>
            <w:gridSpan w:val="2"/>
          </w:tcPr>
          <w:p w14:paraId="4D7D973A" w14:textId="77777777" w:rsidR="00D3343A" w:rsidRDefault="007620C9">
            <w:pPr>
              <w:pStyle w:val="TableParagraph"/>
              <w:spacing w:before="123"/>
              <w:ind w:left="709"/>
              <w:rPr>
                <w:sz w:val="21"/>
              </w:rPr>
            </w:pPr>
            <w:r>
              <w:rPr>
                <w:sz w:val="21"/>
              </w:rPr>
              <w:t>设计单位</w:t>
            </w:r>
          </w:p>
        </w:tc>
        <w:tc>
          <w:tcPr>
            <w:tcW w:w="1812" w:type="dxa"/>
            <w:gridSpan w:val="3"/>
          </w:tcPr>
          <w:p w14:paraId="661F7412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14:paraId="5FB4B4DF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5" w:type="dxa"/>
            <w:gridSpan w:val="3"/>
          </w:tcPr>
          <w:p w14:paraId="328BC327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gridSpan w:val="3"/>
          </w:tcPr>
          <w:p w14:paraId="36CA777A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  <w:gridSpan w:val="2"/>
          </w:tcPr>
          <w:p w14:paraId="105641AA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343A" w14:paraId="00098369" w14:textId="77777777">
        <w:trPr>
          <w:trHeight w:val="378"/>
        </w:trPr>
        <w:tc>
          <w:tcPr>
            <w:tcW w:w="2263" w:type="dxa"/>
            <w:gridSpan w:val="2"/>
          </w:tcPr>
          <w:p w14:paraId="24102932" w14:textId="77777777" w:rsidR="00D3343A" w:rsidRDefault="007620C9">
            <w:pPr>
              <w:pStyle w:val="TableParagraph"/>
              <w:spacing w:before="75"/>
              <w:ind w:left="500"/>
              <w:rPr>
                <w:sz w:val="21"/>
              </w:rPr>
            </w:pPr>
            <w:r>
              <w:rPr>
                <w:sz w:val="21"/>
              </w:rPr>
              <w:t>技术服务机构</w:t>
            </w:r>
          </w:p>
        </w:tc>
        <w:tc>
          <w:tcPr>
            <w:tcW w:w="1812" w:type="dxa"/>
            <w:gridSpan w:val="3"/>
          </w:tcPr>
          <w:p w14:paraId="1B091AFD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14:paraId="475D1BC0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5" w:type="dxa"/>
            <w:gridSpan w:val="3"/>
          </w:tcPr>
          <w:p w14:paraId="59FE654C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gridSpan w:val="3"/>
          </w:tcPr>
          <w:p w14:paraId="0F80F891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  <w:gridSpan w:val="2"/>
          </w:tcPr>
          <w:p w14:paraId="61CC91FD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343A" w14:paraId="0B9BC1D7" w14:textId="77777777">
        <w:trPr>
          <w:trHeight w:val="360"/>
        </w:trPr>
        <w:tc>
          <w:tcPr>
            <w:tcW w:w="1567" w:type="dxa"/>
            <w:vMerge w:val="restart"/>
          </w:tcPr>
          <w:p w14:paraId="08030739" w14:textId="77777777" w:rsidR="00D3343A" w:rsidRDefault="00D3343A">
            <w:pPr>
              <w:pStyle w:val="TableParagraph"/>
              <w:spacing w:before="5"/>
              <w:rPr>
                <w:sz w:val="20"/>
              </w:rPr>
            </w:pPr>
          </w:p>
          <w:p w14:paraId="7738D266" w14:textId="77777777" w:rsidR="00D3343A" w:rsidRDefault="007620C9">
            <w:pPr>
              <w:pStyle w:val="TableParagraph"/>
              <w:spacing w:before="1"/>
              <w:ind w:left="361"/>
              <w:rPr>
                <w:sz w:val="21"/>
              </w:rPr>
            </w:pPr>
            <w:r>
              <w:rPr>
                <w:sz w:val="21"/>
              </w:rPr>
              <w:t>建筑名称</w:t>
            </w:r>
          </w:p>
        </w:tc>
        <w:tc>
          <w:tcPr>
            <w:tcW w:w="835" w:type="dxa"/>
            <w:gridSpan w:val="2"/>
            <w:vMerge w:val="restart"/>
          </w:tcPr>
          <w:p w14:paraId="59EC7F7E" w14:textId="77777777" w:rsidR="00D3343A" w:rsidRDefault="007620C9">
            <w:pPr>
              <w:pStyle w:val="TableParagraph"/>
              <w:spacing w:before="4" w:line="360" w:lineRule="exact"/>
              <w:ind w:left="205" w:right="199"/>
              <w:rPr>
                <w:sz w:val="21"/>
              </w:rPr>
            </w:pPr>
            <w:r>
              <w:rPr>
                <w:sz w:val="21"/>
              </w:rPr>
              <w:t>结构类型</w:t>
            </w:r>
          </w:p>
        </w:tc>
        <w:tc>
          <w:tcPr>
            <w:tcW w:w="835" w:type="dxa"/>
            <w:vMerge w:val="restart"/>
          </w:tcPr>
          <w:p w14:paraId="60E3F6E3" w14:textId="77777777" w:rsidR="00D3343A" w:rsidRDefault="007620C9">
            <w:pPr>
              <w:pStyle w:val="TableParagraph"/>
              <w:spacing w:before="4" w:line="360" w:lineRule="exact"/>
              <w:ind w:left="206" w:right="199"/>
              <w:rPr>
                <w:sz w:val="21"/>
              </w:rPr>
            </w:pPr>
            <w:r>
              <w:rPr>
                <w:sz w:val="21"/>
              </w:rPr>
              <w:t>使用性质</w:t>
            </w:r>
          </w:p>
        </w:tc>
        <w:tc>
          <w:tcPr>
            <w:tcW w:w="838" w:type="dxa"/>
            <w:vMerge w:val="restart"/>
          </w:tcPr>
          <w:p w14:paraId="248354CF" w14:textId="77777777" w:rsidR="00D3343A" w:rsidRDefault="00D3343A">
            <w:pPr>
              <w:pStyle w:val="TableParagraph"/>
              <w:spacing w:before="7"/>
              <w:rPr>
                <w:sz w:val="18"/>
              </w:rPr>
            </w:pPr>
          </w:p>
          <w:p w14:paraId="5D5943B7" w14:textId="77777777" w:rsidR="00D3343A" w:rsidRDefault="007620C9">
            <w:pPr>
              <w:pStyle w:val="TableParagraph"/>
              <w:ind w:left="-3" w:right="-15"/>
              <w:rPr>
                <w:sz w:val="21"/>
              </w:rPr>
            </w:pPr>
            <w:r>
              <w:rPr>
                <w:spacing w:val="-3"/>
                <w:sz w:val="21"/>
              </w:rPr>
              <w:t>耐火等级</w:t>
            </w:r>
          </w:p>
        </w:tc>
        <w:tc>
          <w:tcPr>
            <w:tcW w:w="1134" w:type="dxa"/>
            <w:gridSpan w:val="2"/>
          </w:tcPr>
          <w:p w14:paraId="4487BE5D" w14:textId="77777777" w:rsidR="00D3343A" w:rsidRDefault="007620C9">
            <w:pPr>
              <w:pStyle w:val="TableParagraph"/>
              <w:spacing w:before="53"/>
              <w:ind w:left="270"/>
              <w:rPr>
                <w:sz w:val="21"/>
              </w:rPr>
            </w:pPr>
            <w:r>
              <w:rPr>
                <w:sz w:val="21"/>
              </w:rPr>
              <w:t>层 数</w:t>
            </w:r>
          </w:p>
        </w:tc>
        <w:tc>
          <w:tcPr>
            <w:tcW w:w="1027" w:type="dxa"/>
            <w:gridSpan w:val="2"/>
            <w:vMerge w:val="restart"/>
          </w:tcPr>
          <w:p w14:paraId="269ECB6E" w14:textId="77777777" w:rsidR="00D3343A" w:rsidRDefault="00D3343A">
            <w:pPr>
              <w:pStyle w:val="TableParagraph"/>
              <w:spacing w:before="7"/>
              <w:rPr>
                <w:sz w:val="18"/>
              </w:rPr>
            </w:pPr>
          </w:p>
          <w:p w14:paraId="34EF060A" w14:textId="77777777" w:rsidR="00D3343A" w:rsidRDefault="007620C9">
            <w:pPr>
              <w:pStyle w:val="TableParagraph"/>
              <w:ind w:left="108" w:right="-15"/>
              <w:rPr>
                <w:sz w:val="21"/>
              </w:rPr>
            </w:pPr>
            <w:r>
              <w:rPr>
                <w:spacing w:val="-15"/>
                <w:sz w:val="21"/>
              </w:rPr>
              <w:t>高度</w:t>
            </w:r>
            <w:r>
              <w:rPr>
                <w:sz w:val="21"/>
              </w:rPr>
              <w:t>（m）</w:t>
            </w:r>
          </w:p>
        </w:tc>
        <w:tc>
          <w:tcPr>
            <w:tcW w:w="993" w:type="dxa"/>
            <w:gridSpan w:val="2"/>
            <w:vMerge w:val="restart"/>
          </w:tcPr>
          <w:p w14:paraId="50C7879F" w14:textId="77777777" w:rsidR="00D3343A" w:rsidRDefault="00D3343A">
            <w:pPr>
              <w:pStyle w:val="TableParagraph"/>
              <w:spacing w:before="7"/>
              <w:rPr>
                <w:sz w:val="18"/>
              </w:rPr>
            </w:pPr>
          </w:p>
          <w:p w14:paraId="11AABE60" w14:textId="77777777" w:rsidR="00D3343A" w:rsidRDefault="007620C9">
            <w:pPr>
              <w:pStyle w:val="TableParagraph"/>
              <w:ind w:left="106" w:right="-15"/>
              <w:rPr>
                <w:sz w:val="21"/>
              </w:rPr>
            </w:pPr>
            <w:r>
              <w:rPr>
                <w:spacing w:val="-32"/>
                <w:sz w:val="21"/>
              </w:rPr>
              <w:t>长度</w:t>
            </w:r>
            <w:r>
              <w:rPr>
                <w:sz w:val="21"/>
              </w:rPr>
              <w:t>（m）</w:t>
            </w:r>
          </w:p>
        </w:tc>
        <w:tc>
          <w:tcPr>
            <w:tcW w:w="1134" w:type="dxa"/>
            <w:gridSpan w:val="2"/>
            <w:vMerge w:val="restart"/>
          </w:tcPr>
          <w:p w14:paraId="5E5613A8" w14:textId="77777777" w:rsidR="00D3343A" w:rsidRDefault="007620C9">
            <w:pPr>
              <w:pStyle w:val="TableParagraph"/>
              <w:spacing w:before="99"/>
              <w:ind w:left="124" w:right="120"/>
              <w:jc w:val="center"/>
              <w:rPr>
                <w:sz w:val="21"/>
              </w:rPr>
            </w:pPr>
            <w:r>
              <w:rPr>
                <w:sz w:val="21"/>
              </w:rPr>
              <w:t>占地面积</w:t>
            </w:r>
          </w:p>
          <w:p w14:paraId="273D095F" w14:textId="77777777" w:rsidR="00D3343A" w:rsidRDefault="007620C9">
            <w:pPr>
              <w:pStyle w:val="TableParagraph"/>
              <w:spacing w:before="11"/>
              <w:ind w:left="124" w:right="117"/>
              <w:jc w:val="center"/>
              <w:rPr>
                <w:sz w:val="21"/>
              </w:rPr>
            </w:pPr>
            <w:r>
              <w:rPr>
                <w:spacing w:val="2"/>
                <w:w w:val="99"/>
                <w:sz w:val="21"/>
              </w:rPr>
              <w:t>（</w:t>
            </w:r>
            <w:r>
              <w:rPr>
                <w:spacing w:val="-2"/>
                <w:w w:val="99"/>
                <w:sz w:val="21"/>
              </w:rPr>
              <w:t>m</w:t>
            </w:r>
            <w:r>
              <w:rPr>
                <w:spacing w:val="-1"/>
                <w:w w:val="106"/>
                <w:position w:val="11"/>
                <w:sz w:val="10"/>
              </w:rPr>
              <w:t>2</w:t>
            </w:r>
            <w:r>
              <w:rPr>
                <w:w w:val="99"/>
                <w:sz w:val="21"/>
              </w:rPr>
              <w:t>）</w:t>
            </w:r>
          </w:p>
        </w:tc>
        <w:tc>
          <w:tcPr>
            <w:tcW w:w="1842" w:type="dxa"/>
            <w:gridSpan w:val="2"/>
          </w:tcPr>
          <w:p w14:paraId="6B9D4638" w14:textId="77777777" w:rsidR="00D3343A" w:rsidRDefault="007620C9">
            <w:pPr>
              <w:pStyle w:val="TableParagraph"/>
              <w:spacing w:before="77" w:line="263" w:lineRule="exact"/>
              <w:ind w:left="211"/>
              <w:rPr>
                <w:sz w:val="21"/>
              </w:rPr>
            </w:pPr>
            <w:r>
              <w:rPr>
                <w:spacing w:val="-1"/>
                <w:w w:val="99"/>
                <w:sz w:val="21"/>
              </w:rPr>
              <w:t>建筑面积</w:t>
            </w:r>
            <w:r>
              <w:rPr>
                <w:spacing w:val="2"/>
                <w:w w:val="99"/>
                <w:sz w:val="21"/>
              </w:rPr>
              <w:t>（</w:t>
            </w:r>
            <w:r>
              <w:rPr>
                <w:spacing w:val="-2"/>
                <w:w w:val="99"/>
                <w:sz w:val="21"/>
              </w:rPr>
              <w:t>m</w:t>
            </w:r>
            <w:r>
              <w:rPr>
                <w:spacing w:val="-1"/>
                <w:w w:val="106"/>
                <w:position w:val="10"/>
                <w:sz w:val="10"/>
              </w:rPr>
              <w:t>2</w:t>
            </w:r>
            <w:r>
              <w:rPr>
                <w:w w:val="99"/>
                <w:sz w:val="21"/>
              </w:rPr>
              <w:t>）</w:t>
            </w:r>
          </w:p>
        </w:tc>
      </w:tr>
      <w:tr w:rsidR="00D3343A" w14:paraId="75912685" w14:textId="77777777">
        <w:trPr>
          <w:trHeight w:val="360"/>
        </w:trPr>
        <w:tc>
          <w:tcPr>
            <w:tcW w:w="1567" w:type="dxa"/>
            <w:vMerge/>
            <w:tcBorders>
              <w:top w:val="nil"/>
            </w:tcBorders>
          </w:tcPr>
          <w:p w14:paraId="7168135E" w14:textId="77777777" w:rsidR="00D3343A" w:rsidRDefault="00D3343A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gridSpan w:val="2"/>
            <w:vMerge/>
            <w:tcBorders>
              <w:top w:val="nil"/>
            </w:tcBorders>
          </w:tcPr>
          <w:p w14:paraId="40BBFB2E" w14:textId="77777777" w:rsidR="00D3343A" w:rsidRDefault="00D3343A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</w:tcPr>
          <w:p w14:paraId="069FDB45" w14:textId="77777777" w:rsidR="00D3343A" w:rsidRDefault="00D3343A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</w:tcBorders>
          </w:tcPr>
          <w:p w14:paraId="3DABAB73" w14:textId="77777777" w:rsidR="00D3343A" w:rsidRDefault="00D3343A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</w:tcPr>
          <w:p w14:paraId="7DDD3C41" w14:textId="77777777" w:rsidR="00D3343A" w:rsidRDefault="007620C9">
            <w:pPr>
              <w:pStyle w:val="TableParagraph"/>
              <w:spacing w:before="77" w:line="263" w:lineRule="exact"/>
              <w:ind w:left="57"/>
              <w:rPr>
                <w:sz w:val="21"/>
              </w:rPr>
            </w:pPr>
            <w:r>
              <w:rPr>
                <w:sz w:val="21"/>
              </w:rPr>
              <w:t>地上</w:t>
            </w:r>
          </w:p>
        </w:tc>
        <w:tc>
          <w:tcPr>
            <w:tcW w:w="532" w:type="dxa"/>
          </w:tcPr>
          <w:p w14:paraId="2B5D95E1" w14:textId="77777777" w:rsidR="00D3343A" w:rsidRDefault="007620C9">
            <w:pPr>
              <w:pStyle w:val="TableParagraph"/>
              <w:spacing w:before="77" w:line="263" w:lineRule="exact"/>
              <w:ind w:left="21"/>
              <w:rPr>
                <w:sz w:val="21"/>
              </w:rPr>
            </w:pPr>
            <w:r>
              <w:rPr>
                <w:sz w:val="21"/>
              </w:rPr>
              <w:t>地下</w:t>
            </w:r>
          </w:p>
        </w:tc>
        <w:tc>
          <w:tcPr>
            <w:tcW w:w="1027" w:type="dxa"/>
            <w:gridSpan w:val="2"/>
            <w:vMerge/>
            <w:tcBorders>
              <w:top w:val="nil"/>
            </w:tcBorders>
          </w:tcPr>
          <w:p w14:paraId="404BB3C7" w14:textId="77777777" w:rsidR="00D3343A" w:rsidRDefault="00D3343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 w14:paraId="333CA75F" w14:textId="77777777" w:rsidR="00D3343A" w:rsidRDefault="00D3343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</w:tcBorders>
          </w:tcPr>
          <w:p w14:paraId="38EDA554" w14:textId="77777777" w:rsidR="00D3343A" w:rsidRDefault="00D3343A">
            <w:pPr>
              <w:rPr>
                <w:sz w:val="2"/>
                <w:szCs w:val="2"/>
              </w:rPr>
            </w:pPr>
          </w:p>
        </w:tc>
        <w:tc>
          <w:tcPr>
            <w:tcW w:w="892" w:type="dxa"/>
          </w:tcPr>
          <w:p w14:paraId="0FEC5BBD" w14:textId="77777777" w:rsidR="00D3343A" w:rsidRDefault="007620C9">
            <w:pPr>
              <w:pStyle w:val="TableParagraph"/>
              <w:spacing w:before="77" w:line="263" w:lineRule="exact"/>
              <w:ind w:left="235"/>
              <w:rPr>
                <w:sz w:val="21"/>
              </w:rPr>
            </w:pPr>
            <w:r>
              <w:rPr>
                <w:sz w:val="21"/>
              </w:rPr>
              <w:t>地上</w:t>
            </w:r>
          </w:p>
        </w:tc>
        <w:tc>
          <w:tcPr>
            <w:tcW w:w="950" w:type="dxa"/>
          </w:tcPr>
          <w:p w14:paraId="79881B6D" w14:textId="77777777" w:rsidR="00D3343A" w:rsidRDefault="007620C9">
            <w:pPr>
              <w:pStyle w:val="TableParagraph"/>
              <w:spacing w:before="77" w:line="263" w:lineRule="exact"/>
              <w:ind w:left="265"/>
              <w:rPr>
                <w:sz w:val="21"/>
              </w:rPr>
            </w:pPr>
            <w:r>
              <w:rPr>
                <w:sz w:val="21"/>
              </w:rPr>
              <w:t>地下</w:t>
            </w:r>
          </w:p>
        </w:tc>
      </w:tr>
      <w:tr w:rsidR="00D3343A" w14:paraId="4FD224D8" w14:textId="77777777">
        <w:trPr>
          <w:trHeight w:val="420"/>
        </w:trPr>
        <w:tc>
          <w:tcPr>
            <w:tcW w:w="1567" w:type="dxa"/>
          </w:tcPr>
          <w:p w14:paraId="5C7FBB52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  <w:gridSpan w:val="2"/>
          </w:tcPr>
          <w:p w14:paraId="2B420E22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</w:tcPr>
          <w:p w14:paraId="202503EC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</w:tcPr>
          <w:p w14:paraId="471438D8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2" w:type="dxa"/>
          </w:tcPr>
          <w:p w14:paraId="6DD59494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</w:tcPr>
          <w:p w14:paraId="35B1D100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7" w:type="dxa"/>
            <w:gridSpan w:val="2"/>
          </w:tcPr>
          <w:p w14:paraId="01ABC1BF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 w14:paraId="35348093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14:paraId="3A35461F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2" w:type="dxa"/>
          </w:tcPr>
          <w:p w14:paraId="28CFDF04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0" w:type="dxa"/>
          </w:tcPr>
          <w:p w14:paraId="49AB686E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343A" w14:paraId="2459C7A6" w14:textId="77777777">
        <w:trPr>
          <w:trHeight w:val="444"/>
        </w:trPr>
        <w:tc>
          <w:tcPr>
            <w:tcW w:w="1567" w:type="dxa"/>
          </w:tcPr>
          <w:p w14:paraId="4BDC46FD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  <w:gridSpan w:val="2"/>
          </w:tcPr>
          <w:p w14:paraId="5C9C2D8D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</w:tcPr>
          <w:p w14:paraId="6E8C6BA9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</w:tcPr>
          <w:p w14:paraId="1C0B32C0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2" w:type="dxa"/>
          </w:tcPr>
          <w:p w14:paraId="74A6A911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</w:tcPr>
          <w:p w14:paraId="38B0EFA8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7" w:type="dxa"/>
            <w:gridSpan w:val="2"/>
          </w:tcPr>
          <w:p w14:paraId="76E6CAE2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 w14:paraId="0F022B8D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14:paraId="614D85FB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2" w:type="dxa"/>
          </w:tcPr>
          <w:p w14:paraId="7619CC24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0" w:type="dxa"/>
          </w:tcPr>
          <w:p w14:paraId="56B978BD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343A" w14:paraId="608BD993" w14:textId="77777777">
        <w:trPr>
          <w:trHeight w:val="448"/>
        </w:trPr>
        <w:tc>
          <w:tcPr>
            <w:tcW w:w="1567" w:type="dxa"/>
            <w:vMerge w:val="restart"/>
          </w:tcPr>
          <w:p w14:paraId="234CEEBE" w14:textId="77777777" w:rsidR="00D3343A" w:rsidRDefault="00D3343A">
            <w:pPr>
              <w:pStyle w:val="TableParagraph"/>
              <w:spacing w:before="11"/>
              <w:rPr>
                <w:sz w:val="23"/>
              </w:rPr>
            </w:pPr>
          </w:p>
          <w:p w14:paraId="596FB4C8" w14:textId="77777777" w:rsidR="00D3343A" w:rsidRDefault="007620C9">
            <w:pPr>
              <w:pStyle w:val="TableParagraph"/>
              <w:ind w:left="258"/>
              <w:rPr>
                <w:sz w:val="21"/>
              </w:rPr>
            </w:pPr>
            <w:r>
              <w:rPr>
                <w:sz w:val="21"/>
              </w:rPr>
              <w:t>□装饰装修</w:t>
            </w:r>
          </w:p>
        </w:tc>
        <w:tc>
          <w:tcPr>
            <w:tcW w:w="1670" w:type="dxa"/>
            <w:gridSpan w:val="3"/>
          </w:tcPr>
          <w:p w14:paraId="2D773A9E" w14:textId="77777777" w:rsidR="00D3343A" w:rsidRDefault="007620C9">
            <w:pPr>
              <w:pStyle w:val="TableParagraph"/>
              <w:spacing w:before="121"/>
              <w:ind w:left="414"/>
              <w:rPr>
                <w:sz w:val="21"/>
              </w:rPr>
            </w:pPr>
            <w:r>
              <w:rPr>
                <w:sz w:val="21"/>
              </w:rPr>
              <w:t>装修部位</w:t>
            </w:r>
          </w:p>
        </w:tc>
        <w:tc>
          <w:tcPr>
            <w:tcW w:w="6968" w:type="dxa"/>
            <w:gridSpan w:val="11"/>
          </w:tcPr>
          <w:p w14:paraId="521090B2" w14:textId="77777777" w:rsidR="00D3343A" w:rsidRDefault="007620C9">
            <w:pPr>
              <w:pStyle w:val="TableParagraph"/>
              <w:spacing w:before="121"/>
              <w:ind w:left="544"/>
              <w:rPr>
                <w:sz w:val="21"/>
              </w:rPr>
            </w:pPr>
            <w:r>
              <w:rPr>
                <w:sz w:val="21"/>
              </w:rPr>
              <w:t>□顶棚 □墙面 □地面 □隔断 □固定家具 □装饰织物 □其他</w:t>
            </w:r>
          </w:p>
        </w:tc>
      </w:tr>
      <w:tr w:rsidR="00D3343A" w14:paraId="31B431A8" w14:textId="77777777">
        <w:trPr>
          <w:trHeight w:val="360"/>
        </w:trPr>
        <w:tc>
          <w:tcPr>
            <w:tcW w:w="1567" w:type="dxa"/>
            <w:vMerge/>
            <w:tcBorders>
              <w:top w:val="nil"/>
            </w:tcBorders>
          </w:tcPr>
          <w:p w14:paraId="7026BF3B" w14:textId="77777777" w:rsidR="00D3343A" w:rsidRDefault="00D3343A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  <w:gridSpan w:val="3"/>
          </w:tcPr>
          <w:p w14:paraId="19832AAE" w14:textId="77777777" w:rsidR="00D3343A" w:rsidRDefault="007620C9">
            <w:pPr>
              <w:pStyle w:val="TableParagraph"/>
              <w:spacing w:before="77" w:line="262" w:lineRule="exact"/>
              <w:ind w:left="126"/>
              <w:rPr>
                <w:sz w:val="21"/>
              </w:rPr>
            </w:pPr>
            <w:r>
              <w:rPr>
                <w:spacing w:val="-1"/>
                <w:w w:val="99"/>
                <w:sz w:val="21"/>
              </w:rPr>
              <w:t>装修面积（</w:t>
            </w:r>
            <w:r>
              <w:rPr>
                <w:spacing w:val="1"/>
                <w:w w:val="99"/>
                <w:sz w:val="21"/>
              </w:rPr>
              <w:t>m</w:t>
            </w:r>
            <w:r>
              <w:rPr>
                <w:spacing w:val="-3"/>
                <w:w w:val="106"/>
                <w:position w:val="11"/>
                <w:sz w:val="10"/>
              </w:rPr>
              <w:t>2</w:t>
            </w:r>
            <w:r>
              <w:rPr>
                <w:w w:val="99"/>
                <w:sz w:val="21"/>
              </w:rPr>
              <w:t>）</w:t>
            </w:r>
          </w:p>
        </w:tc>
        <w:tc>
          <w:tcPr>
            <w:tcW w:w="2438" w:type="dxa"/>
            <w:gridSpan w:val="4"/>
          </w:tcPr>
          <w:p w14:paraId="58090C95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gridSpan w:val="4"/>
          </w:tcPr>
          <w:p w14:paraId="6E3492E2" w14:textId="77777777" w:rsidR="00D3343A" w:rsidRDefault="007620C9">
            <w:pPr>
              <w:pStyle w:val="TableParagraph"/>
              <w:spacing w:before="77" w:line="262" w:lineRule="exact"/>
              <w:ind w:left="432"/>
              <w:rPr>
                <w:sz w:val="21"/>
              </w:rPr>
            </w:pPr>
            <w:r>
              <w:rPr>
                <w:sz w:val="21"/>
              </w:rPr>
              <w:t>装修所在层数</w:t>
            </w:r>
          </w:p>
        </w:tc>
        <w:tc>
          <w:tcPr>
            <w:tcW w:w="2404" w:type="dxa"/>
            <w:gridSpan w:val="3"/>
          </w:tcPr>
          <w:p w14:paraId="71F3D160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343A" w14:paraId="27609E66" w14:textId="77777777">
        <w:trPr>
          <w:trHeight w:val="360"/>
        </w:trPr>
        <w:tc>
          <w:tcPr>
            <w:tcW w:w="1567" w:type="dxa"/>
          </w:tcPr>
          <w:p w14:paraId="68E1D584" w14:textId="77777777" w:rsidR="00D3343A" w:rsidRDefault="007620C9">
            <w:pPr>
              <w:pStyle w:val="TableParagraph"/>
              <w:spacing w:before="77" w:line="263" w:lineRule="exact"/>
              <w:ind w:left="131" w:right="125"/>
              <w:jc w:val="center"/>
              <w:rPr>
                <w:sz w:val="21"/>
              </w:rPr>
            </w:pPr>
            <w:r>
              <w:rPr>
                <w:sz w:val="21"/>
              </w:rPr>
              <w:t>□改变用途</w:t>
            </w:r>
          </w:p>
        </w:tc>
        <w:tc>
          <w:tcPr>
            <w:tcW w:w="1670" w:type="dxa"/>
            <w:gridSpan w:val="3"/>
          </w:tcPr>
          <w:p w14:paraId="3AC920D7" w14:textId="77777777" w:rsidR="00D3343A" w:rsidRDefault="007620C9">
            <w:pPr>
              <w:pStyle w:val="TableParagraph"/>
              <w:spacing w:before="77" w:line="263" w:lineRule="exact"/>
              <w:ind w:left="414"/>
              <w:rPr>
                <w:sz w:val="21"/>
              </w:rPr>
            </w:pPr>
            <w:r>
              <w:rPr>
                <w:sz w:val="21"/>
              </w:rPr>
              <w:t>使用性质</w:t>
            </w:r>
          </w:p>
        </w:tc>
        <w:tc>
          <w:tcPr>
            <w:tcW w:w="2438" w:type="dxa"/>
            <w:gridSpan w:val="4"/>
          </w:tcPr>
          <w:p w14:paraId="50FDA38F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gridSpan w:val="4"/>
          </w:tcPr>
          <w:p w14:paraId="2D787B6B" w14:textId="77777777" w:rsidR="00D3343A" w:rsidRDefault="007620C9">
            <w:pPr>
              <w:pStyle w:val="TableParagraph"/>
              <w:spacing w:before="77" w:line="263" w:lineRule="exact"/>
              <w:ind w:left="643"/>
              <w:rPr>
                <w:sz w:val="21"/>
              </w:rPr>
            </w:pPr>
            <w:r>
              <w:rPr>
                <w:sz w:val="21"/>
              </w:rPr>
              <w:t>原有用途</w:t>
            </w:r>
          </w:p>
        </w:tc>
        <w:tc>
          <w:tcPr>
            <w:tcW w:w="2404" w:type="dxa"/>
            <w:gridSpan w:val="3"/>
          </w:tcPr>
          <w:p w14:paraId="022382E1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343A" w14:paraId="766F37EE" w14:textId="77777777">
        <w:trPr>
          <w:trHeight w:val="435"/>
        </w:trPr>
        <w:tc>
          <w:tcPr>
            <w:tcW w:w="1567" w:type="dxa"/>
            <w:vMerge w:val="restart"/>
          </w:tcPr>
          <w:p w14:paraId="40A96C6C" w14:textId="77777777" w:rsidR="00D3343A" w:rsidRDefault="00D3343A">
            <w:pPr>
              <w:pStyle w:val="TableParagraph"/>
              <w:spacing w:before="5"/>
              <w:rPr>
                <w:sz w:val="23"/>
              </w:rPr>
            </w:pPr>
          </w:p>
          <w:p w14:paraId="3EB15303" w14:textId="77777777" w:rsidR="00D3343A" w:rsidRDefault="007620C9">
            <w:pPr>
              <w:pStyle w:val="TableParagraph"/>
              <w:ind w:left="258"/>
              <w:rPr>
                <w:sz w:val="21"/>
              </w:rPr>
            </w:pPr>
            <w:r>
              <w:rPr>
                <w:sz w:val="21"/>
              </w:rPr>
              <w:t>□建筑保温</w:t>
            </w:r>
          </w:p>
        </w:tc>
        <w:tc>
          <w:tcPr>
            <w:tcW w:w="1670" w:type="dxa"/>
            <w:gridSpan w:val="3"/>
          </w:tcPr>
          <w:p w14:paraId="33CA6385" w14:textId="77777777" w:rsidR="00D3343A" w:rsidRDefault="007620C9">
            <w:pPr>
              <w:pStyle w:val="TableParagraph"/>
              <w:spacing w:before="115"/>
              <w:ind w:left="414"/>
              <w:rPr>
                <w:sz w:val="21"/>
              </w:rPr>
            </w:pPr>
            <w:r>
              <w:rPr>
                <w:sz w:val="21"/>
              </w:rPr>
              <w:t>材料类别</w:t>
            </w:r>
          </w:p>
        </w:tc>
        <w:tc>
          <w:tcPr>
            <w:tcW w:w="2438" w:type="dxa"/>
            <w:gridSpan w:val="4"/>
          </w:tcPr>
          <w:p w14:paraId="7658BF74" w14:textId="77777777" w:rsidR="00D3343A" w:rsidRDefault="007620C9">
            <w:pPr>
              <w:pStyle w:val="TableParagraph"/>
              <w:tabs>
                <w:tab w:val="left" w:pos="921"/>
                <w:tab w:val="left" w:pos="1552"/>
              </w:tabs>
              <w:spacing w:before="115"/>
              <w:ind w:left="398"/>
              <w:rPr>
                <w:sz w:val="21"/>
              </w:rPr>
            </w:pPr>
            <w:r>
              <w:rPr>
                <w:sz w:val="21"/>
              </w:rPr>
              <w:t>□A</w:t>
            </w:r>
            <w:r>
              <w:rPr>
                <w:sz w:val="21"/>
              </w:rPr>
              <w:tab/>
              <w:t>□B1</w:t>
            </w:r>
            <w:r>
              <w:rPr>
                <w:sz w:val="21"/>
              </w:rPr>
              <w:tab/>
              <w:t>□B2</w:t>
            </w:r>
          </w:p>
        </w:tc>
        <w:tc>
          <w:tcPr>
            <w:tcW w:w="2126" w:type="dxa"/>
            <w:gridSpan w:val="4"/>
          </w:tcPr>
          <w:p w14:paraId="45B5B2B0" w14:textId="77777777" w:rsidR="00D3343A" w:rsidRDefault="007620C9">
            <w:pPr>
              <w:pStyle w:val="TableParagraph"/>
              <w:spacing w:before="115"/>
              <w:ind w:left="432"/>
              <w:rPr>
                <w:sz w:val="21"/>
              </w:rPr>
            </w:pPr>
            <w:r>
              <w:rPr>
                <w:sz w:val="21"/>
              </w:rPr>
              <w:t>保温所在层数</w:t>
            </w:r>
          </w:p>
        </w:tc>
        <w:tc>
          <w:tcPr>
            <w:tcW w:w="2404" w:type="dxa"/>
            <w:gridSpan w:val="3"/>
          </w:tcPr>
          <w:p w14:paraId="6694D2FE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343A" w14:paraId="51DDAE32" w14:textId="77777777">
        <w:trPr>
          <w:trHeight w:val="360"/>
        </w:trPr>
        <w:tc>
          <w:tcPr>
            <w:tcW w:w="1567" w:type="dxa"/>
            <w:vMerge/>
            <w:tcBorders>
              <w:top w:val="nil"/>
            </w:tcBorders>
          </w:tcPr>
          <w:p w14:paraId="23C1A79D" w14:textId="77777777" w:rsidR="00D3343A" w:rsidRDefault="00D3343A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  <w:gridSpan w:val="3"/>
          </w:tcPr>
          <w:p w14:paraId="5747F924" w14:textId="77777777" w:rsidR="00D3343A" w:rsidRDefault="007620C9">
            <w:pPr>
              <w:pStyle w:val="TableParagraph"/>
              <w:spacing w:before="78" w:line="262" w:lineRule="exact"/>
              <w:ind w:left="414"/>
              <w:rPr>
                <w:sz w:val="21"/>
              </w:rPr>
            </w:pPr>
            <w:r>
              <w:rPr>
                <w:sz w:val="21"/>
              </w:rPr>
              <w:t>保温部位</w:t>
            </w:r>
          </w:p>
        </w:tc>
        <w:tc>
          <w:tcPr>
            <w:tcW w:w="2438" w:type="dxa"/>
            <w:gridSpan w:val="4"/>
          </w:tcPr>
          <w:p w14:paraId="7F2DC260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gridSpan w:val="4"/>
          </w:tcPr>
          <w:p w14:paraId="1986D716" w14:textId="77777777" w:rsidR="00D3343A" w:rsidRDefault="007620C9">
            <w:pPr>
              <w:pStyle w:val="TableParagraph"/>
              <w:spacing w:before="78" w:line="262" w:lineRule="exact"/>
              <w:ind w:left="643"/>
              <w:rPr>
                <w:sz w:val="21"/>
              </w:rPr>
            </w:pPr>
            <w:r>
              <w:rPr>
                <w:sz w:val="21"/>
              </w:rPr>
              <w:t>保温材料</w:t>
            </w:r>
          </w:p>
        </w:tc>
        <w:tc>
          <w:tcPr>
            <w:tcW w:w="2404" w:type="dxa"/>
            <w:gridSpan w:val="3"/>
          </w:tcPr>
          <w:p w14:paraId="64F6245B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343A" w14:paraId="3C608B1A" w14:textId="77777777">
        <w:trPr>
          <w:trHeight w:val="1080"/>
        </w:trPr>
        <w:tc>
          <w:tcPr>
            <w:tcW w:w="1567" w:type="dxa"/>
          </w:tcPr>
          <w:p w14:paraId="407086A9" w14:textId="77777777" w:rsidR="00D3343A" w:rsidRDefault="00D3343A">
            <w:pPr>
              <w:pStyle w:val="TableParagraph"/>
              <w:spacing w:before="1"/>
              <w:rPr>
                <w:sz w:val="20"/>
              </w:rPr>
            </w:pPr>
          </w:p>
          <w:p w14:paraId="37EADAB6" w14:textId="77777777" w:rsidR="00D3343A" w:rsidRDefault="007620C9">
            <w:pPr>
              <w:pStyle w:val="TableParagraph"/>
              <w:spacing w:line="321" w:lineRule="auto"/>
              <w:ind w:left="467" w:right="355" w:hanging="106"/>
              <w:rPr>
                <w:sz w:val="21"/>
              </w:rPr>
            </w:pPr>
            <w:r>
              <w:rPr>
                <w:sz w:val="21"/>
              </w:rPr>
              <w:t>消防设施及其他</w:t>
            </w:r>
          </w:p>
        </w:tc>
        <w:tc>
          <w:tcPr>
            <w:tcW w:w="8638" w:type="dxa"/>
            <w:gridSpan w:val="14"/>
          </w:tcPr>
          <w:p w14:paraId="47D53F60" w14:textId="77777777" w:rsidR="00D3343A" w:rsidRDefault="007620C9">
            <w:pPr>
              <w:pStyle w:val="TableParagraph"/>
              <w:tabs>
                <w:tab w:val="left" w:pos="1998"/>
                <w:tab w:val="left" w:pos="3887"/>
              </w:tabs>
              <w:spacing w:before="77"/>
              <w:ind w:left="107"/>
              <w:rPr>
                <w:sz w:val="21"/>
              </w:rPr>
            </w:pPr>
            <w:r>
              <w:rPr>
                <w:sz w:val="21"/>
              </w:rPr>
              <w:t>□室内消火栓系统</w:t>
            </w:r>
            <w:r>
              <w:rPr>
                <w:sz w:val="21"/>
              </w:rPr>
              <w:tab/>
              <w:t>□室外消火栓系统</w:t>
            </w:r>
            <w:r>
              <w:rPr>
                <w:sz w:val="21"/>
              </w:rPr>
              <w:tab/>
              <w:t>□火灾自动报警系统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□自动喷水灭火系统</w:t>
            </w:r>
          </w:p>
          <w:p w14:paraId="5AED15BF" w14:textId="77777777" w:rsidR="00D3343A" w:rsidRDefault="007620C9">
            <w:pPr>
              <w:pStyle w:val="TableParagraph"/>
              <w:tabs>
                <w:tab w:val="left" w:pos="1998"/>
                <w:tab w:val="left" w:pos="3887"/>
                <w:tab w:val="left" w:pos="5881"/>
              </w:tabs>
              <w:spacing w:before="91"/>
              <w:ind w:left="107"/>
              <w:rPr>
                <w:sz w:val="21"/>
              </w:rPr>
            </w:pPr>
            <w:r>
              <w:rPr>
                <w:sz w:val="21"/>
              </w:rPr>
              <w:t>□气体灭火系统</w:t>
            </w:r>
            <w:r>
              <w:rPr>
                <w:sz w:val="21"/>
              </w:rPr>
              <w:tab/>
              <w:t>□泡沫灭火系统</w:t>
            </w:r>
            <w:r>
              <w:rPr>
                <w:sz w:val="21"/>
              </w:rPr>
              <w:tab/>
              <w:t>□其他灭火系统</w:t>
            </w:r>
            <w:r>
              <w:rPr>
                <w:sz w:val="21"/>
              </w:rPr>
              <w:tab/>
              <w:t>□疏散指示标志</w:t>
            </w:r>
          </w:p>
          <w:p w14:paraId="5468325A" w14:textId="77777777" w:rsidR="00D3343A" w:rsidRDefault="007620C9">
            <w:pPr>
              <w:pStyle w:val="TableParagraph"/>
              <w:tabs>
                <w:tab w:val="left" w:pos="1998"/>
                <w:tab w:val="left" w:pos="3887"/>
                <w:tab w:val="left" w:pos="5881"/>
                <w:tab w:val="left" w:pos="7458"/>
              </w:tabs>
              <w:spacing w:before="91" w:line="262" w:lineRule="exact"/>
              <w:ind w:left="107"/>
              <w:rPr>
                <w:sz w:val="21"/>
              </w:rPr>
            </w:pPr>
            <w:r>
              <w:rPr>
                <w:sz w:val="21"/>
              </w:rPr>
              <w:t>□消防应急照明</w:t>
            </w:r>
            <w:r>
              <w:rPr>
                <w:sz w:val="21"/>
              </w:rPr>
              <w:tab/>
              <w:t>□防烟排烟系统</w:t>
            </w:r>
            <w:r>
              <w:rPr>
                <w:sz w:val="21"/>
              </w:rPr>
              <w:tab/>
              <w:t>□消防电梯</w:t>
            </w:r>
            <w:r>
              <w:rPr>
                <w:sz w:val="21"/>
              </w:rPr>
              <w:tab/>
              <w:t>□灭火器</w:t>
            </w:r>
            <w:r>
              <w:rPr>
                <w:sz w:val="21"/>
              </w:rPr>
              <w:tab/>
              <w:t>□其他</w:t>
            </w:r>
          </w:p>
        </w:tc>
      </w:tr>
      <w:tr w:rsidR="00D3343A" w14:paraId="130AFC94" w14:textId="77777777">
        <w:trPr>
          <w:trHeight w:val="969"/>
        </w:trPr>
        <w:tc>
          <w:tcPr>
            <w:tcW w:w="1567" w:type="dxa"/>
          </w:tcPr>
          <w:p w14:paraId="5EC52734" w14:textId="77777777" w:rsidR="00D3343A" w:rsidRDefault="00D3343A">
            <w:pPr>
              <w:pStyle w:val="TableParagraph"/>
              <w:spacing w:before="10"/>
              <w:rPr>
                <w:sz w:val="29"/>
              </w:rPr>
            </w:pPr>
          </w:p>
          <w:p w14:paraId="4C7DF006" w14:textId="77777777" w:rsidR="00D3343A" w:rsidRDefault="007620C9">
            <w:pPr>
              <w:pStyle w:val="TableParagraph"/>
              <w:ind w:left="131" w:right="125"/>
              <w:jc w:val="center"/>
              <w:rPr>
                <w:sz w:val="21"/>
              </w:rPr>
            </w:pPr>
            <w:r>
              <w:rPr>
                <w:sz w:val="21"/>
              </w:rPr>
              <w:t>工程简要说明</w:t>
            </w:r>
          </w:p>
        </w:tc>
        <w:tc>
          <w:tcPr>
            <w:tcW w:w="8638" w:type="dxa"/>
            <w:gridSpan w:val="14"/>
          </w:tcPr>
          <w:p w14:paraId="166DF2DE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78869A6" w14:textId="77777777" w:rsidR="00D3343A" w:rsidRDefault="007620C9">
      <w:pPr>
        <w:spacing w:before="146"/>
        <w:ind w:right="959"/>
        <w:jc w:val="right"/>
        <w:rPr>
          <w:sz w:val="24"/>
        </w:rPr>
      </w:pPr>
      <w:r>
        <w:rPr>
          <w:sz w:val="24"/>
        </w:rPr>
        <w:t>（背面有正文）</w:t>
      </w:r>
    </w:p>
    <w:p w14:paraId="3749BB67" w14:textId="77777777" w:rsidR="00D3343A" w:rsidRDefault="00D3343A">
      <w:pPr>
        <w:jc w:val="right"/>
        <w:rPr>
          <w:sz w:val="24"/>
        </w:rPr>
        <w:sectPr w:rsidR="00D3343A">
          <w:pgSz w:w="11910" w:h="16840"/>
          <w:pgMar w:top="1580" w:right="740" w:bottom="280" w:left="740" w:header="720" w:footer="720" w:gutter="0"/>
          <w:cols w:space="720"/>
        </w:sectPr>
      </w:pPr>
    </w:p>
    <w:p w14:paraId="22A73DCE" w14:textId="77777777" w:rsidR="00D3343A" w:rsidRDefault="00D3343A">
      <w:pPr>
        <w:pStyle w:val="a3"/>
        <w:spacing w:before="2"/>
        <w:rPr>
          <w:sz w:val="14"/>
        </w:rPr>
      </w:pPr>
    </w:p>
    <w:p w14:paraId="04FAC415" w14:textId="77777777" w:rsidR="00D3343A" w:rsidRDefault="007620C9">
      <w:pPr>
        <w:spacing w:before="67"/>
        <w:ind w:left="1600"/>
        <w:rPr>
          <w:b/>
          <w:sz w:val="24"/>
        </w:rPr>
      </w:pPr>
      <w:r>
        <w:rPr>
          <w:b/>
          <w:sz w:val="24"/>
        </w:rPr>
        <w:t>特殊建设工程情形：</w:t>
      </w:r>
    </w:p>
    <w:p w14:paraId="23410E9B" w14:textId="77777777" w:rsidR="00D3343A" w:rsidRDefault="007620C9">
      <w:pPr>
        <w:spacing w:before="172" w:line="374" w:lineRule="auto"/>
        <w:ind w:left="961" w:right="895" w:firstLine="638"/>
        <w:rPr>
          <w:sz w:val="24"/>
        </w:rPr>
      </w:pPr>
      <w:r>
        <w:rPr>
          <w:sz w:val="24"/>
        </w:rPr>
        <w:t>（一）总建筑面积大于二万平方米的体育场馆、会堂，公共展览馆、博物馆的展示厅；</w:t>
      </w:r>
    </w:p>
    <w:p w14:paraId="11DA13E6" w14:textId="77777777" w:rsidR="00D3343A" w:rsidRDefault="007620C9">
      <w:pPr>
        <w:spacing w:before="1" w:line="374" w:lineRule="auto"/>
        <w:ind w:left="961" w:right="959" w:firstLine="638"/>
        <w:rPr>
          <w:sz w:val="24"/>
        </w:rPr>
      </w:pPr>
      <w:r>
        <w:rPr>
          <w:sz w:val="24"/>
        </w:rPr>
        <w:t>（二）总建筑面积大于一万五千平方米的民用机场航站楼、客运车站候车室、客运码头候船厅；</w:t>
      </w:r>
    </w:p>
    <w:p w14:paraId="763A0BE2" w14:textId="77777777" w:rsidR="00D3343A" w:rsidRDefault="007620C9">
      <w:pPr>
        <w:spacing w:before="1"/>
        <w:ind w:left="1600"/>
        <w:rPr>
          <w:sz w:val="24"/>
        </w:rPr>
      </w:pPr>
      <w:r>
        <w:rPr>
          <w:sz w:val="24"/>
        </w:rPr>
        <w:t>（三）总建筑面积大于一万平方米的宾馆、饭店、商场、市场；</w:t>
      </w:r>
    </w:p>
    <w:p w14:paraId="2BE6D92F" w14:textId="77777777" w:rsidR="00D3343A" w:rsidRDefault="007620C9">
      <w:pPr>
        <w:spacing w:before="172" w:line="374" w:lineRule="auto"/>
        <w:ind w:left="961" w:right="959" w:firstLine="638"/>
        <w:jc w:val="both"/>
        <w:rPr>
          <w:sz w:val="24"/>
        </w:rPr>
      </w:pPr>
      <w:r>
        <w:rPr>
          <w:sz w:val="24"/>
        </w:rPr>
        <w:t>（四）</w:t>
      </w:r>
      <w:r>
        <w:rPr>
          <w:spacing w:val="-4"/>
          <w:sz w:val="24"/>
        </w:rPr>
        <w:t>总建筑面积大于二千五百平方米的影剧院，公共图书馆的阅览室，营</w:t>
      </w:r>
      <w:r>
        <w:rPr>
          <w:sz w:val="24"/>
        </w:rPr>
        <w:t>业性室内健身、休闲场馆，医院的门诊楼，大学的教学楼、图书馆、食堂，劳动密集型企业的生产加工车间，寺庙、教堂；</w:t>
      </w:r>
    </w:p>
    <w:p w14:paraId="5226B21F" w14:textId="77777777" w:rsidR="00D3343A" w:rsidRDefault="007620C9">
      <w:pPr>
        <w:spacing w:before="1" w:line="374" w:lineRule="auto"/>
        <w:ind w:left="961" w:right="959" w:firstLine="638"/>
        <w:jc w:val="both"/>
        <w:rPr>
          <w:sz w:val="24"/>
        </w:rPr>
      </w:pPr>
      <w:r>
        <w:rPr>
          <w:sz w:val="24"/>
        </w:rPr>
        <w:t>（五）</w:t>
      </w:r>
      <w:r>
        <w:rPr>
          <w:spacing w:val="-5"/>
          <w:sz w:val="24"/>
        </w:rPr>
        <w:t>总建筑面积大于一千平方米的托儿所、幼儿园的儿童用房，儿童游乐</w:t>
      </w:r>
      <w:r>
        <w:rPr>
          <w:sz w:val="24"/>
        </w:rPr>
        <w:t>厅等室内儿童活动场所，养老院、福利院，医院、疗养院的病房楼，中小学校的教学楼、图书馆、食堂，学校的集体宿舍，劳动密集型企业的员工集体宿舍；</w:t>
      </w:r>
    </w:p>
    <w:p w14:paraId="318C2521" w14:textId="77777777" w:rsidR="00D3343A" w:rsidRDefault="007620C9">
      <w:pPr>
        <w:spacing w:before="1" w:line="374" w:lineRule="auto"/>
        <w:ind w:left="961" w:right="839" w:firstLine="638"/>
        <w:rPr>
          <w:sz w:val="24"/>
        </w:rPr>
      </w:pPr>
      <w:r>
        <w:rPr>
          <w:sz w:val="24"/>
        </w:rPr>
        <w:t>（六）</w:t>
      </w:r>
      <w:r>
        <w:rPr>
          <w:spacing w:val="-11"/>
          <w:sz w:val="24"/>
        </w:rPr>
        <w:t>总建筑面积大于五百平方米的歌舞厅、录像厅、放映厅、卡拉ＯＫ厅、</w:t>
      </w:r>
      <w:r>
        <w:rPr>
          <w:spacing w:val="-4"/>
          <w:sz w:val="24"/>
        </w:rPr>
        <w:t>夜总会、游艺厅、桑拿浴室、网吧、酒吧，具有娱乐功能的餐馆、茶馆、咖啡厅；</w:t>
      </w:r>
    </w:p>
    <w:p w14:paraId="687942F8" w14:textId="77777777" w:rsidR="00D3343A" w:rsidRDefault="007620C9">
      <w:pPr>
        <w:spacing w:before="1"/>
        <w:ind w:left="1600"/>
        <w:rPr>
          <w:sz w:val="24"/>
        </w:rPr>
      </w:pPr>
      <w:r>
        <w:rPr>
          <w:sz w:val="24"/>
        </w:rPr>
        <w:t>（七）国家工程建设消防技术标准规定的一类高层住宅建筑；</w:t>
      </w:r>
    </w:p>
    <w:p w14:paraId="0F0B1816" w14:textId="77777777" w:rsidR="00D3343A" w:rsidRDefault="007620C9">
      <w:pPr>
        <w:spacing w:before="172"/>
        <w:ind w:left="1600"/>
        <w:rPr>
          <w:sz w:val="24"/>
        </w:rPr>
      </w:pPr>
      <w:r>
        <w:rPr>
          <w:sz w:val="24"/>
        </w:rPr>
        <w:t>（八）城市轨道交通、隧道工程，大型发电、变配电工程；</w:t>
      </w:r>
    </w:p>
    <w:p w14:paraId="37A7BE5D" w14:textId="77777777" w:rsidR="00D3343A" w:rsidRDefault="007620C9">
      <w:pPr>
        <w:spacing w:before="173" w:line="374" w:lineRule="auto"/>
        <w:ind w:left="961" w:right="839" w:firstLine="638"/>
        <w:rPr>
          <w:sz w:val="24"/>
        </w:rPr>
      </w:pPr>
      <w:r>
        <w:rPr>
          <w:sz w:val="24"/>
        </w:rPr>
        <w:t>（九）</w:t>
      </w:r>
      <w:r>
        <w:rPr>
          <w:spacing w:val="-14"/>
          <w:sz w:val="24"/>
        </w:rPr>
        <w:t xml:space="preserve">生产、储存、装卸易燃易爆危险物品的工厂、仓库和专用车站、码头， </w:t>
      </w:r>
      <w:r>
        <w:rPr>
          <w:sz w:val="24"/>
        </w:rPr>
        <w:t>易燃易爆气体和液体的充装站、供应站、调压站；</w:t>
      </w:r>
    </w:p>
    <w:p w14:paraId="393EBC5E" w14:textId="77777777" w:rsidR="00D3343A" w:rsidRDefault="007620C9">
      <w:pPr>
        <w:spacing w:line="374" w:lineRule="auto"/>
        <w:ind w:left="961" w:right="905" w:firstLine="638"/>
        <w:rPr>
          <w:sz w:val="24"/>
        </w:rPr>
      </w:pPr>
      <w:r>
        <w:rPr>
          <w:sz w:val="24"/>
        </w:rPr>
        <w:t>（十）国家机关办公楼、电力调度楼、电信楼、邮政楼、防灾指挥调度楼、广播电视楼、档案楼；</w:t>
      </w:r>
    </w:p>
    <w:p w14:paraId="36CD4009" w14:textId="77777777" w:rsidR="00D3343A" w:rsidRDefault="007620C9">
      <w:pPr>
        <w:spacing w:before="1"/>
        <w:ind w:left="1600"/>
        <w:rPr>
          <w:sz w:val="24"/>
        </w:rPr>
      </w:pPr>
      <w:r>
        <w:rPr>
          <w:sz w:val="24"/>
        </w:rPr>
        <w:t>（十一）设有本条第一项至第六项所列情形的建设工程；</w:t>
      </w:r>
    </w:p>
    <w:p w14:paraId="7B1E6398" w14:textId="77777777" w:rsidR="00D3343A" w:rsidRDefault="007620C9">
      <w:pPr>
        <w:spacing w:before="172" w:line="374" w:lineRule="auto"/>
        <w:ind w:left="961" w:right="959" w:firstLine="638"/>
        <w:rPr>
          <w:sz w:val="24"/>
        </w:rPr>
      </w:pPr>
      <w:r>
        <w:rPr>
          <w:sz w:val="24"/>
        </w:rPr>
        <w:t>（十二）</w:t>
      </w:r>
      <w:r>
        <w:rPr>
          <w:spacing w:val="-9"/>
          <w:sz w:val="24"/>
        </w:rPr>
        <w:t>本条第十项、第十一项规定以外的单体建筑面积大于四万平方米或</w:t>
      </w:r>
      <w:r>
        <w:rPr>
          <w:sz w:val="24"/>
        </w:rPr>
        <w:t>者建筑高度超过五十米的公共建筑。</w:t>
      </w:r>
    </w:p>
    <w:p w14:paraId="57DFC59D" w14:textId="77777777" w:rsidR="00D3343A" w:rsidRDefault="00D3343A">
      <w:pPr>
        <w:spacing w:line="374" w:lineRule="auto"/>
        <w:rPr>
          <w:sz w:val="24"/>
        </w:rPr>
        <w:sectPr w:rsidR="00D3343A">
          <w:pgSz w:w="11910" w:h="16840"/>
          <w:pgMar w:top="1580" w:right="740" w:bottom="280" w:left="740" w:header="720" w:footer="720" w:gutter="0"/>
          <w:cols w:space="720"/>
        </w:sectPr>
      </w:pPr>
    </w:p>
    <w:p w14:paraId="3EACFA91" w14:textId="77777777" w:rsidR="00D3343A" w:rsidRDefault="00D3343A">
      <w:pPr>
        <w:pStyle w:val="a3"/>
        <w:spacing w:before="10"/>
        <w:rPr>
          <w:sz w:val="9"/>
        </w:rPr>
      </w:pPr>
    </w:p>
    <w:p w14:paraId="1BE8A996" w14:textId="77777777" w:rsidR="005638D2" w:rsidRDefault="007620C9" w:rsidP="005638D2">
      <w:pPr>
        <w:spacing w:line="633" w:lineRule="exact"/>
        <w:ind w:left="1459" w:right="1460"/>
        <w:jc w:val="center"/>
        <w:rPr>
          <w:rFonts w:ascii="方正小标宋简体" w:eastAsia="方正小标宋简体"/>
          <w:sz w:val="36"/>
        </w:rPr>
      </w:pPr>
      <w:r w:rsidRPr="005638D2">
        <w:rPr>
          <w:rFonts w:ascii="方正小标宋简体" w:eastAsia="方正小标宋简体"/>
          <w:sz w:val="36"/>
        </w:rPr>
        <w:t>特殊建设工程消防设计审查申请</w:t>
      </w:r>
    </w:p>
    <w:p w14:paraId="0D15610C" w14:textId="79D92EE3" w:rsidR="00D3343A" w:rsidRPr="005638D2" w:rsidRDefault="007620C9" w:rsidP="005638D2">
      <w:pPr>
        <w:spacing w:line="633" w:lineRule="exact"/>
        <w:ind w:left="1459" w:right="1460"/>
        <w:jc w:val="center"/>
        <w:rPr>
          <w:rFonts w:ascii="方正小标宋简体" w:eastAsia="方正小标宋简体"/>
          <w:sz w:val="36"/>
        </w:rPr>
      </w:pPr>
      <w:r w:rsidRPr="005638D2">
        <w:rPr>
          <w:rFonts w:ascii="方正小标宋简体" w:eastAsia="方正小标宋简体"/>
          <w:sz w:val="36"/>
        </w:rPr>
        <w:t>受理/不予受理凭证</w:t>
      </w:r>
    </w:p>
    <w:p w14:paraId="0838D112" w14:textId="77777777" w:rsidR="00D3343A" w:rsidRDefault="00D3343A">
      <w:pPr>
        <w:pStyle w:val="a3"/>
        <w:spacing w:before="4"/>
        <w:rPr>
          <w:rFonts w:ascii="方正小标宋_GBK"/>
          <w:sz w:val="19"/>
        </w:rPr>
      </w:pPr>
    </w:p>
    <w:p w14:paraId="06B94C80" w14:textId="77777777" w:rsidR="00D3343A" w:rsidRDefault="007620C9">
      <w:pPr>
        <w:pStyle w:val="a3"/>
        <w:spacing w:before="62"/>
        <w:ind w:left="8377"/>
      </w:pPr>
      <w:r>
        <w:t>（文号）</w:t>
      </w:r>
    </w:p>
    <w:p w14:paraId="0DB87D61" w14:textId="77777777" w:rsidR="00D3343A" w:rsidRDefault="007620C9">
      <w:pPr>
        <w:pStyle w:val="a3"/>
        <w:spacing w:before="80"/>
        <w:ind w:left="2456"/>
      </w:pPr>
      <w:r>
        <w:t>：</w:t>
      </w:r>
    </w:p>
    <w:p w14:paraId="79AEB286" w14:textId="77777777" w:rsidR="00D3343A" w:rsidRDefault="007620C9">
      <w:pPr>
        <w:pStyle w:val="a3"/>
        <w:tabs>
          <w:tab w:val="left" w:pos="2879"/>
          <w:tab w:val="left" w:pos="3272"/>
          <w:tab w:val="left" w:pos="3810"/>
          <w:tab w:val="left" w:pos="4345"/>
          <w:tab w:val="left" w:pos="5072"/>
          <w:tab w:val="left" w:pos="6747"/>
          <w:tab w:val="left" w:pos="7268"/>
          <w:tab w:val="left" w:pos="9191"/>
          <w:tab w:val="left" w:pos="9330"/>
        </w:tabs>
        <w:spacing w:before="81" w:line="295" w:lineRule="auto"/>
        <w:ind w:left="961" w:right="812" w:firstLine="542"/>
      </w:pPr>
      <w:r>
        <w:rPr>
          <w:spacing w:val="-8"/>
        </w:rPr>
        <w:t>根</w:t>
      </w:r>
      <w:r>
        <w:rPr>
          <w:spacing w:val="-5"/>
        </w:rPr>
        <w:t>据</w:t>
      </w:r>
      <w:r>
        <w:rPr>
          <w:spacing w:val="-8"/>
        </w:rPr>
        <w:t>《</w:t>
      </w:r>
      <w:r>
        <w:rPr>
          <w:spacing w:val="-5"/>
        </w:rPr>
        <w:t>中</w:t>
      </w:r>
      <w:r>
        <w:rPr>
          <w:spacing w:val="-8"/>
        </w:rPr>
        <w:t>华</w:t>
      </w:r>
      <w:r>
        <w:rPr>
          <w:spacing w:val="-5"/>
        </w:rPr>
        <w:t>人</w:t>
      </w:r>
      <w:r>
        <w:rPr>
          <w:spacing w:val="-8"/>
        </w:rPr>
        <w:t>民共</w:t>
      </w:r>
      <w:r>
        <w:rPr>
          <w:spacing w:val="-5"/>
        </w:rPr>
        <w:t>和</w:t>
      </w:r>
      <w:r>
        <w:rPr>
          <w:spacing w:val="-8"/>
        </w:rPr>
        <w:t>国</w:t>
      </w:r>
      <w:r>
        <w:rPr>
          <w:spacing w:val="-5"/>
        </w:rPr>
        <w:t>建</w:t>
      </w:r>
      <w:r>
        <w:rPr>
          <w:spacing w:val="-8"/>
        </w:rPr>
        <w:t>筑法</w:t>
      </w:r>
      <w:r>
        <w:rPr>
          <w:spacing w:val="-5"/>
        </w:rPr>
        <w:t>》</w:t>
      </w:r>
      <w:r>
        <w:rPr>
          <w:spacing w:val="-8"/>
        </w:rPr>
        <w:t>《</w:t>
      </w:r>
      <w:r>
        <w:rPr>
          <w:spacing w:val="-5"/>
        </w:rPr>
        <w:t>中</w:t>
      </w:r>
      <w:r>
        <w:rPr>
          <w:spacing w:val="-8"/>
        </w:rPr>
        <w:t>华人</w:t>
      </w:r>
      <w:r>
        <w:rPr>
          <w:spacing w:val="-5"/>
        </w:rPr>
        <w:t>民</w:t>
      </w:r>
      <w:r>
        <w:rPr>
          <w:spacing w:val="-8"/>
        </w:rPr>
        <w:t>共</w:t>
      </w:r>
      <w:r>
        <w:rPr>
          <w:spacing w:val="-5"/>
        </w:rPr>
        <w:t>和</w:t>
      </w:r>
      <w:r>
        <w:rPr>
          <w:spacing w:val="-8"/>
        </w:rPr>
        <w:t>国</w:t>
      </w:r>
      <w:r>
        <w:rPr>
          <w:spacing w:val="-5"/>
        </w:rPr>
        <w:t>消</w:t>
      </w:r>
      <w:r>
        <w:rPr>
          <w:spacing w:val="-8"/>
        </w:rPr>
        <w:t>防法</w:t>
      </w:r>
      <w:r>
        <w:rPr>
          <w:spacing w:val="-5"/>
        </w:rPr>
        <w:t>》</w:t>
      </w:r>
      <w:r>
        <w:rPr>
          <w:spacing w:val="-8"/>
        </w:rPr>
        <w:t>《</w:t>
      </w:r>
      <w:r>
        <w:rPr>
          <w:spacing w:val="-5"/>
        </w:rPr>
        <w:t>建</w:t>
      </w:r>
      <w:r>
        <w:t>设</w:t>
      </w:r>
      <w:r>
        <w:rPr>
          <w:spacing w:val="-8"/>
        </w:rPr>
        <w:t>工</w:t>
      </w:r>
      <w:r>
        <w:rPr>
          <w:spacing w:val="-5"/>
        </w:rPr>
        <w:t>程</w:t>
      </w:r>
      <w:r>
        <w:rPr>
          <w:spacing w:val="-8"/>
        </w:rPr>
        <w:t>质量</w:t>
      </w:r>
      <w:r>
        <w:rPr>
          <w:spacing w:val="-5"/>
        </w:rPr>
        <w:t>管</w:t>
      </w:r>
      <w:r>
        <w:rPr>
          <w:spacing w:val="-8"/>
        </w:rPr>
        <w:t>理条</w:t>
      </w:r>
      <w:r>
        <w:rPr>
          <w:spacing w:val="-5"/>
        </w:rPr>
        <w:t>例</w:t>
      </w:r>
      <w:r>
        <w:rPr>
          <w:spacing w:val="-8"/>
        </w:rPr>
        <w:t>》《</w:t>
      </w:r>
      <w:r>
        <w:rPr>
          <w:spacing w:val="-5"/>
        </w:rPr>
        <w:t>建</w:t>
      </w:r>
      <w:r>
        <w:rPr>
          <w:spacing w:val="-8"/>
        </w:rPr>
        <w:t>设工</w:t>
      </w:r>
      <w:r>
        <w:rPr>
          <w:spacing w:val="-5"/>
        </w:rPr>
        <w:t>程</w:t>
      </w:r>
      <w:r>
        <w:rPr>
          <w:spacing w:val="-8"/>
        </w:rPr>
        <w:t>消防</w:t>
      </w:r>
      <w:r>
        <w:rPr>
          <w:spacing w:val="-5"/>
        </w:rPr>
        <w:t>设</w:t>
      </w:r>
      <w:r>
        <w:rPr>
          <w:spacing w:val="-8"/>
        </w:rPr>
        <w:t>计审</w:t>
      </w:r>
      <w:r>
        <w:rPr>
          <w:spacing w:val="-5"/>
        </w:rPr>
        <w:t>查</w:t>
      </w:r>
      <w:r>
        <w:rPr>
          <w:spacing w:val="-8"/>
        </w:rPr>
        <w:t>验收</w:t>
      </w:r>
      <w:r>
        <w:rPr>
          <w:spacing w:val="-5"/>
        </w:rPr>
        <w:t>管</w:t>
      </w:r>
      <w:r>
        <w:rPr>
          <w:spacing w:val="-8"/>
        </w:rPr>
        <w:t>理暂</w:t>
      </w:r>
      <w:r>
        <w:rPr>
          <w:spacing w:val="-5"/>
        </w:rPr>
        <w:t>行</w:t>
      </w:r>
      <w:r>
        <w:rPr>
          <w:spacing w:val="-8"/>
        </w:rPr>
        <w:t>规定</w:t>
      </w:r>
      <w:r>
        <w:rPr>
          <w:spacing w:val="-5"/>
        </w:rPr>
        <w:t>》</w:t>
      </w:r>
      <w:r>
        <w:rPr>
          <w:spacing w:val="-8"/>
        </w:rPr>
        <w:t>等</w:t>
      </w:r>
      <w:r>
        <w:t>有</w:t>
      </w:r>
      <w:r>
        <w:rPr>
          <w:spacing w:val="-10"/>
        </w:rPr>
        <w:t>关</w:t>
      </w:r>
      <w:r>
        <w:rPr>
          <w:spacing w:val="-8"/>
        </w:rPr>
        <w:t>规</w:t>
      </w:r>
      <w:r>
        <w:rPr>
          <w:spacing w:val="-10"/>
        </w:rPr>
        <w:t>定</w:t>
      </w:r>
      <w:r>
        <w:rPr>
          <w:spacing w:val="-137"/>
        </w:rPr>
        <w:t>，</w:t>
      </w:r>
      <w:r>
        <w:rPr>
          <w:spacing w:val="-10"/>
        </w:rPr>
        <w:t>你</w:t>
      </w:r>
      <w:r>
        <w:rPr>
          <w:spacing w:val="-8"/>
        </w:rPr>
        <w:t>单</w:t>
      </w:r>
      <w:r>
        <w:rPr>
          <w:spacing w:val="-10"/>
        </w:rPr>
        <w:t>位</w:t>
      </w:r>
      <w:r>
        <w:t>于</w:t>
      </w:r>
      <w:r>
        <w:tab/>
        <w:t>年</w:t>
      </w:r>
      <w:r>
        <w:tab/>
        <w:t>月</w:t>
      </w:r>
      <w:r>
        <w:tab/>
      </w:r>
      <w:r>
        <w:rPr>
          <w:spacing w:val="-10"/>
        </w:rPr>
        <w:t>日</w:t>
      </w:r>
      <w:r>
        <w:rPr>
          <w:spacing w:val="-8"/>
        </w:rPr>
        <w:t>申</w:t>
      </w:r>
      <w:r>
        <w:rPr>
          <w:spacing w:val="-11"/>
        </w:rPr>
        <w:t>请</w:t>
      </w:r>
      <w:r>
        <w:rPr>
          <w:spacing w:val="-11"/>
          <w:u w:val="single"/>
        </w:rPr>
        <w:t xml:space="preserve"> </w:t>
      </w:r>
      <w:r>
        <w:rPr>
          <w:spacing w:val="-11"/>
          <w:u w:val="single"/>
        </w:rPr>
        <w:tab/>
      </w:r>
      <w:r>
        <w:rPr>
          <w:spacing w:val="-10"/>
        </w:rPr>
        <w:t>建</w:t>
      </w:r>
      <w:r>
        <w:rPr>
          <w:spacing w:val="-8"/>
        </w:rPr>
        <w:t>设</w:t>
      </w:r>
      <w:r>
        <w:rPr>
          <w:spacing w:val="-10"/>
        </w:rPr>
        <w:t>工</w:t>
      </w:r>
      <w:r>
        <w:rPr>
          <w:spacing w:val="-137"/>
        </w:rPr>
        <w:t>程</w:t>
      </w:r>
      <w:r>
        <w:rPr>
          <w:spacing w:val="-10"/>
        </w:rPr>
        <w:t>（地</w:t>
      </w:r>
      <w:r>
        <w:rPr>
          <w:spacing w:val="-8"/>
        </w:rPr>
        <w:t>址</w:t>
      </w:r>
      <w:r>
        <w:t>：</w:t>
      </w:r>
      <w:r>
        <w:tab/>
      </w:r>
      <w:r>
        <w:tab/>
      </w:r>
      <w:r>
        <w:rPr>
          <w:spacing w:val="-17"/>
        </w:rPr>
        <w:t xml:space="preserve">； </w:t>
      </w:r>
      <w:r>
        <w:rPr>
          <w:spacing w:val="-5"/>
        </w:rPr>
        <w:t>建筑</w:t>
      </w:r>
      <w:r>
        <w:rPr>
          <w:spacing w:val="-8"/>
        </w:rPr>
        <w:t>面</w:t>
      </w:r>
      <w:r>
        <w:rPr>
          <w:spacing w:val="-5"/>
        </w:rPr>
        <w:t>积</w:t>
      </w:r>
      <w:r>
        <w:t>：</w:t>
      </w:r>
      <w:r>
        <w:tab/>
      </w:r>
      <w:r>
        <w:rPr>
          <w:spacing w:val="-5"/>
        </w:rPr>
        <w:t>；建</w:t>
      </w:r>
      <w:r>
        <w:rPr>
          <w:spacing w:val="-8"/>
        </w:rPr>
        <w:t>筑</w:t>
      </w:r>
      <w:r>
        <w:rPr>
          <w:spacing w:val="-5"/>
        </w:rPr>
        <w:t>高度</w:t>
      </w:r>
      <w:r>
        <w:t>：</w:t>
      </w:r>
      <w:r>
        <w:tab/>
      </w:r>
      <w:r>
        <w:rPr>
          <w:spacing w:val="-5"/>
        </w:rPr>
        <w:t>；建</w:t>
      </w:r>
      <w:r>
        <w:rPr>
          <w:spacing w:val="-8"/>
        </w:rPr>
        <w:t>筑</w:t>
      </w:r>
      <w:r>
        <w:rPr>
          <w:spacing w:val="-5"/>
        </w:rPr>
        <w:t>层数</w:t>
      </w:r>
      <w:r>
        <w:t>：</w:t>
      </w:r>
      <w:r>
        <w:tab/>
      </w:r>
      <w:r>
        <w:tab/>
      </w:r>
      <w:r>
        <w:rPr>
          <w:spacing w:val="-5"/>
        </w:rPr>
        <w:t>；使</w:t>
      </w:r>
      <w:r>
        <w:rPr>
          <w:spacing w:val="-8"/>
        </w:rPr>
        <w:t>用</w:t>
      </w:r>
      <w:r>
        <w:rPr>
          <w:spacing w:val="-5"/>
        </w:rPr>
        <w:t>性质</w:t>
      </w:r>
      <w:r>
        <w:t>：</w:t>
      </w:r>
      <w:r>
        <w:tab/>
        <w:t xml:space="preserve">） </w:t>
      </w:r>
      <w:r>
        <w:rPr>
          <w:spacing w:val="-10"/>
        </w:rPr>
        <w:t>消</w:t>
      </w:r>
      <w:r>
        <w:rPr>
          <w:spacing w:val="-8"/>
        </w:rPr>
        <w:t>防</w:t>
      </w:r>
      <w:r>
        <w:rPr>
          <w:spacing w:val="-10"/>
        </w:rPr>
        <w:t>设计</w:t>
      </w:r>
      <w:r>
        <w:rPr>
          <w:spacing w:val="-8"/>
        </w:rPr>
        <w:t>审</w:t>
      </w:r>
      <w:r>
        <w:rPr>
          <w:spacing w:val="-10"/>
        </w:rPr>
        <w:t>查，并</w:t>
      </w:r>
      <w:r>
        <w:rPr>
          <w:spacing w:val="-8"/>
        </w:rPr>
        <w:t>提</w:t>
      </w:r>
      <w:r>
        <w:rPr>
          <w:spacing w:val="-10"/>
        </w:rPr>
        <w:t>交了</w:t>
      </w:r>
      <w:r>
        <w:rPr>
          <w:spacing w:val="-8"/>
        </w:rPr>
        <w:t>下</w:t>
      </w:r>
      <w:r>
        <w:rPr>
          <w:spacing w:val="-10"/>
        </w:rPr>
        <w:t>列材</w:t>
      </w:r>
      <w:r>
        <w:rPr>
          <w:spacing w:val="-8"/>
        </w:rPr>
        <w:t>料</w:t>
      </w:r>
      <w:r>
        <w:t>：</w:t>
      </w:r>
    </w:p>
    <w:p w14:paraId="3E03B90A" w14:textId="77777777" w:rsidR="00D3343A" w:rsidRDefault="007620C9">
      <w:pPr>
        <w:pStyle w:val="a6"/>
        <w:numPr>
          <w:ilvl w:val="0"/>
          <w:numId w:val="2"/>
        </w:numPr>
        <w:tabs>
          <w:tab w:val="left" w:pos="2313"/>
        </w:tabs>
        <w:spacing w:before="0" w:line="353" w:lineRule="exact"/>
        <w:ind w:left="2312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pacing w:val="-6"/>
          <w:sz w:val="28"/>
        </w:rPr>
        <w:t>1</w:t>
      </w:r>
      <w:r>
        <w:rPr>
          <w:rFonts w:ascii="宋体" w:eastAsia="宋体" w:hAnsi="宋体" w:hint="eastAsia"/>
          <w:spacing w:val="-10"/>
          <w:sz w:val="28"/>
        </w:rPr>
        <w:t>.消防设计审查申请表；</w:t>
      </w:r>
    </w:p>
    <w:p w14:paraId="2FDE7FF0" w14:textId="77777777" w:rsidR="00D3343A" w:rsidRDefault="007620C9">
      <w:pPr>
        <w:pStyle w:val="a6"/>
        <w:numPr>
          <w:ilvl w:val="0"/>
          <w:numId w:val="2"/>
        </w:numPr>
        <w:tabs>
          <w:tab w:val="left" w:pos="2313"/>
        </w:tabs>
        <w:spacing w:before="80"/>
        <w:ind w:left="2312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pacing w:val="-6"/>
          <w:sz w:val="28"/>
        </w:rPr>
        <w:t>2</w:t>
      </w:r>
      <w:r>
        <w:rPr>
          <w:rFonts w:ascii="宋体" w:eastAsia="宋体" w:hAnsi="宋体" w:hint="eastAsia"/>
          <w:spacing w:val="-9"/>
          <w:sz w:val="28"/>
        </w:rPr>
        <w:t>.消防设计文件；</w:t>
      </w:r>
    </w:p>
    <w:p w14:paraId="05DEE2B9" w14:textId="77777777" w:rsidR="00D3343A" w:rsidRDefault="007620C9">
      <w:pPr>
        <w:pStyle w:val="a6"/>
        <w:numPr>
          <w:ilvl w:val="0"/>
          <w:numId w:val="2"/>
        </w:numPr>
        <w:tabs>
          <w:tab w:val="left" w:pos="2313"/>
        </w:tabs>
        <w:spacing w:before="83"/>
        <w:ind w:left="2312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pacing w:val="-6"/>
          <w:sz w:val="28"/>
        </w:rPr>
        <w:t>3</w:t>
      </w:r>
      <w:r>
        <w:rPr>
          <w:rFonts w:ascii="宋体" w:eastAsia="宋体" w:hAnsi="宋体" w:hint="eastAsia"/>
          <w:spacing w:val="-10"/>
          <w:sz w:val="28"/>
        </w:rPr>
        <w:t>.建设工程规划许可文件</w:t>
      </w:r>
      <w:r>
        <w:rPr>
          <w:rFonts w:ascii="宋体" w:eastAsia="宋体" w:hAnsi="宋体" w:hint="eastAsia"/>
          <w:spacing w:val="-8"/>
          <w:sz w:val="28"/>
        </w:rPr>
        <w:t>（</w:t>
      </w:r>
      <w:r>
        <w:rPr>
          <w:rFonts w:ascii="宋体" w:eastAsia="宋体" w:hAnsi="宋体" w:hint="eastAsia"/>
          <w:spacing w:val="-10"/>
          <w:sz w:val="28"/>
        </w:rPr>
        <w:t>依法需要办理的</w:t>
      </w:r>
      <w:r>
        <w:rPr>
          <w:rFonts w:ascii="宋体" w:eastAsia="宋体" w:hAnsi="宋体" w:hint="eastAsia"/>
          <w:spacing w:val="-5"/>
          <w:sz w:val="28"/>
        </w:rPr>
        <w:t>）；</w:t>
      </w:r>
    </w:p>
    <w:p w14:paraId="52AC8017" w14:textId="77777777" w:rsidR="00D3343A" w:rsidRDefault="007620C9">
      <w:pPr>
        <w:pStyle w:val="a6"/>
        <w:numPr>
          <w:ilvl w:val="0"/>
          <w:numId w:val="2"/>
        </w:numPr>
        <w:tabs>
          <w:tab w:val="left" w:pos="2313"/>
        </w:tabs>
        <w:spacing w:before="80"/>
        <w:ind w:left="2312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pacing w:val="-6"/>
          <w:sz w:val="28"/>
        </w:rPr>
        <w:t>4</w:t>
      </w:r>
      <w:r>
        <w:rPr>
          <w:rFonts w:ascii="宋体" w:eastAsia="宋体" w:hAnsi="宋体" w:hint="eastAsia"/>
          <w:spacing w:val="-10"/>
          <w:sz w:val="28"/>
        </w:rPr>
        <w:t>.临时性建筑批准文件（依法需要办理的</w:t>
      </w:r>
      <w:r>
        <w:rPr>
          <w:rFonts w:ascii="宋体" w:eastAsia="宋体" w:hAnsi="宋体" w:hint="eastAsia"/>
          <w:spacing w:val="-5"/>
          <w:sz w:val="28"/>
        </w:rPr>
        <w:t>）；</w:t>
      </w:r>
    </w:p>
    <w:p w14:paraId="3EBAC4A1" w14:textId="77777777" w:rsidR="00D3343A" w:rsidRDefault="007620C9">
      <w:pPr>
        <w:pStyle w:val="a6"/>
        <w:numPr>
          <w:ilvl w:val="0"/>
          <w:numId w:val="2"/>
        </w:numPr>
        <w:tabs>
          <w:tab w:val="left" w:pos="2316"/>
        </w:tabs>
        <w:spacing w:before="81" w:line="295" w:lineRule="auto"/>
        <w:ind w:right="949" w:firstLine="938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pacing w:val="-3"/>
          <w:sz w:val="28"/>
        </w:rPr>
        <w:t>5</w:t>
      </w:r>
      <w:r>
        <w:rPr>
          <w:rFonts w:ascii="宋体" w:eastAsia="宋体" w:hAnsi="宋体" w:hint="eastAsia"/>
          <w:spacing w:val="-8"/>
          <w:sz w:val="28"/>
        </w:rPr>
        <w:t>.特殊消防设计技术资料</w:t>
      </w:r>
      <w:r>
        <w:rPr>
          <w:rFonts w:ascii="宋体" w:eastAsia="宋体" w:hAnsi="宋体" w:hint="eastAsia"/>
          <w:spacing w:val="-5"/>
          <w:sz w:val="28"/>
        </w:rPr>
        <w:t>（</w:t>
      </w:r>
      <w:r>
        <w:rPr>
          <w:rFonts w:ascii="宋体" w:eastAsia="宋体" w:hAnsi="宋体" w:hint="eastAsia"/>
          <w:spacing w:val="-8"/>
          <w:sz w:val="28"/>
        </w:rPr>
        <w:t>需进行特殊消防设计的特殊建设</w:t>
      </w:r>
      <w:r>
        <w:rPr>
          <w:rFonts w:ascii="宋体" w:eastAsia="宋体" w:hAnsi="宋体" w:hint="eastAsia"/>
          <w:spacing w:val="-6"/>
          <w:sz w:val="28"/>
        </w:rPr>
        <w:t>工程)。</w:t>
      </w:r>
    </w:p>
    <w:p w14:paraId="1E1618E6" w14:textId="77777777" w:rsidR="00D3343A" w:rsidRDefault="007620C9">
      <w:pPr>
        <w:pStyle w:val="a3"/>
        <w:spacing w:line="357" w:lineRule="exact"/>
        <w:ind w:left="1504"/>
      </w:pPr>
      <w:r>
        <w:t>□申请材料齐全、符合要求，予以受理。</w:t>
      </w:r>
    </w:p>
    <w:p w14:paraId="50C6032D" w14:textId="77777777" w:rsidR="00D3343A" w:rsidRDefault="007620C9">
      <w:pPr>
        <w:pStyle w:val="a3"/>
        <w:spacing w:before="80"/>
        <w:ind w:left="1504"/>
      </w:pPr>
      <w:r>
        <w:t>□存在以下情形，不予受理：□1．依法不需要申请消防设计审查；</w:t>
      </w:r>
    </w:p>
    <w:p w14:paraId="5774A419" w14:textId="77777777" w:rsidR="00D3343A" w:rsidRDefault="007620C9">
      <w:pPr>
        <w:pStyle w:val="a3"/>
        <w:tabs>
          <w:tab w:val="left" w:pos="4107"/>
          <w:tab w:val="left" w:pos="4465"/>
        </w:tabs>
        <w:spacing w:before="83" w:line="292" w:lineRule="auto"/>
        <w:ind w:left="961" w:right="949"/>
      </w:pPr>
      <w:r>
        <w:rPr>
          <w:spacing w:val="-6"/>
        </w:rPr>
        <w:t>□2．</w:t>
      </w:r>
      <w:r>
        <w:rPr>
          <w:spacing w:val="-5"/>
        </w:rPr>
        <w:t>提</w:t>
      </w:r>
      <w:r>
        <w:rPr>
          <w:spacing w:val="-8"/>
        </w:rPr>
        <w:t>交</w:t>
      </w:r>
      <w:r>
        <w:rPr>
          <w:spacing w:val="-5"/>
        </w:rPr>
        <w:t>的</w:t>
      </w:r>
      <w:r>
        <w:rPr>
          <w:spacing w:val="-8"/>
        </w:rPr>
        <w:t>上</w:t>
      </w:r>
      <w:r>
        <w:rPr>
          <w:spacing w:val="-5"/>
        </w:rPr>
        <w:t>列</w:t>
      </w:r>
      <w:r>
        <w:t>第</w:t>
      </w:r>
      <w:r>
        <w:tab/>
      </w:r>
      <w:r>
        <w:rPr>
          <w:spacing w:val="-8"/>
        </w:rPr>
        <w:t>项</w:t>
      </w:r>
      <w:r>
        <w:rPr>
          <w:spacing w:val="-5"/>
        </w:rPr>
        <w:t>材</w:t>
      </w:r>
      <w:r>
        <w:rPr>
          <w:spacing w:val="-8"/>
        </w:rPr>
        <w:t>料</w:t>
      </w:r>
      <w:r>
        <w:rPr>
          <w:spacing w:val="-5"/>
        </w:rPr>
        <w:t>不</w:t>
      </w:r>
      <w:r>
        <w:rPr>
          <w:spacing w:val="-8"/>
        </w:rPr>
        <w:t>符</w:t>
      </w:r>
      <w:r>
        <w:rPr>
          <w:spacing w:val="-5"/>
        </w:rPr>
        <w:t>合</w:t>
      </w:r>
      <w:r>
        <w:rPr>
          <w:spacing w:val="-8"/>
        </w:rPr>
        <w:t>相</w:t>
      </w:r>
      <w:r>
        <w:rPr>
          <w:spacing w:val="-5"/>
        </w:rPr>
        <w:t>关</w:t>
      </w:r>
      <w:r>
        <w:rPr>
          <w:spacing w:val="-8"/>
        </w:rPr>
        <w:t>要</w:t>
      </w:r>
      <w:r>
        <w:rPr>
          <w:spacing w:val="-5"/>
        </w:rPr>
        <w:t>求</w:t>
      </w:r>
      <w:r>
        <w:rPr>
          <w:spacing w:val="-6"/>
        </w:rPr>
        <w:t>；□3．</w:t>
      </w:r>
      <w:r>
        <w:rPr>
          <w:spacing w:val="-5"/>
        </w:rPr>
        <w:t>申</w:t>
      </w:r>
      <w:r>
        <w:rPr>
          <w:spacing w:val="-8"/>
        </w:rPr>
        <w:t>请</w:t>
      </w:r>
      <w:r>
        <w:rPr>
          <w:spacing w:val="-5"/>
        </w:rPr>
        <w:t>材</w:t>
      </w:r>
      <w:r>
        <w:rPr>
          <w:spacing w:val="-8"/>
        </w:rPr>
        <w:t>料</w:t>
      </w:r>
      <w:r>
        <w:rPr>
          <w:spacing w:val="-5"/>
        </w:rPr>
        <w:t>不</w:t>
      </w:r>
      <w:r>
        <w:rPr>
          <w:spacing w:val="-11"/>
        </w:rPr>
        <w:t>齐</w:t>
      </w:r>
      <w:r>
        <w:rPr>
          <w:spacing w:val="-10"/>
        </w:rPr>
        <w:t>全</w:t>
      </w:r>
      <w:r>
        <w:rPr>
          <w:spacing w:val="-8"/>
        </w:rPr>
        <w:t>，</w:t>
      </w:r>
      <w:r>
        <w:rPr>
          <w:spacing w:val="-10"/>
        </w:rPr>
        <w:t>需要</w:t>
      </w:r>
      <w:r>
        <w:rPr>
          <w:spacing w:val="-8"/>
        </w:rPr>
        <w:t>补</w:t>
      </w:r>
      <w:r>
        <w:rPr>
          <w:spacing w:val="-10"/>
        </w:rPr>
        <w:t>正上</w:t>
      </w:r>
      <w:r>
        <w:rPr>
          <w:spacing w:val="-8"/>
        </w:rPr>
        <w:t>列</w:t>
      </w:r>
      <w:r>
        <w:t>第</w:t>
      </w:r>
      <w:r>
        <w:tab/>
      </w:r>
      <w:r>
        <w:tab/>
      </w:r>
      <w:r>
        <w:rPr>
          <w:spacing w:val="-10"/>
        </w:rPr>
        <w:t>项</w:t>
      </w:r>
      <w:r>
        <w:rPr>
          <w:spacing w:val="-8"/>
        </w:rPr>
        <w:t>材</w:t>
      </w:r>
      <w:r>
        <w:rPr>
          <w:spacing w:val="-10"/>
        </w:rPr>
        <w:t>料</w:t>
      </w:r>
      <w:r>
        <w:t>。</w:t>
      </w:r>
    </w:p>
    <w:p w14:paraId="30C82940" w14:textId="77777777" w:rsidR="00D3343A" w:rsidRDefault="00D3343A">
      <w:pPr>
        <w:pStyle w:val="a3"/>
        <w:spacing w:before="9"/>
        <w:rPr>
          <w:sz w:val="34"/>
        </w:rPr>
      </w:pPr>
    </w:p>
    <w:p w14:paraId="09E351BF" w14:textId="77777777" w:rsidR="00D3343A" w:rsidRDefault="007620C9">
      <w:pPr>
        <w:pStyle w:val="a3"/>
        <w:ind w:left="7810" w:right="1460"/>
        <w:jc w:val="center"/>
      </w:pPr>
      <w:r>
        <w:t>（印章）</w:t>
      </w:r>
    </w:p>
    <w:p w14:paraId="70C3C987" w14:textId="77777777" w:rsidR="00D3343A" w:rsidRDefault="007620C9">
      <w:pPr>
        <w:pStyle w:val="a3"/>
        <w:tabs>
          <w:tab w:val="left" w:pos="7145"/>
          <w:tab w:val="left" w:pos="7944"/>
        </w:tabs>
        <w:spacing w:before="80"/>
        <w:ind w:left="6343"/>
        <w:jc w:val="center"/>
      </w:pPr>
      <w:r>
        <w:t>年</w:t>
      </w:r>
      <w:r>
        <w:tab/>
        <w:t>月</w:t>
      </w:r>
      <w:r>
        <w:tab/>
        <w:t>日</w:t>
      </w:r>
    </w:p>
    <w:p w14:paraId="22172247" w14:textId="77777777" w:rsidR="00D3343A" w:rsidRDefault="00D3343A">
      <w:pPr>
        <w:pStyle w:val="a3"/>
        <w:spacing w:before="10"/>
        <w:rPr>
          <w:sz w:val="40"/>
        </w:rPr>
      </w:pPr>
    </w:p>
    <w:p w14:paraId="6C8AB65D" w14:textId="1A0579BA" w:rsidR="00D3343A" w:rsidRDefault="007620C9">
      <w:pPr>
        <w:pStyle w:val="a3"/>
        <w:tabs>
          <w:tab w:val="left" w:pos="7501"/>
          <w:tab w:val="left" w:pos="8300"/>
          <w:tab w:val="left" w:pos="9099"/>
        </w:tabs>
        <w:ind w:left="1504"/>
      </w:pPr>
      <w:r>
        <w:rPr>
          <w:spacing w:val="-10"/>
        </w:rPr>
        <w:t>建</w:t>
      </w:r>
      <w:r>
        <w:rPr>
          <w:spacing w:val="-8"/>
        </w:rPr>
        <w:t>设</w:t>
      </w:r>
      <w:r>
        <w:rPr>
          <w:spacing w:val="-10"/>
        </w:rPr>
        <w:t>单位</w:t>
      </w:r>
      <w:r>
        <w:rPr>
          <w:spacing w:val="-8"/>
        </w:rPr>
        <w:t>签</w:t>
      </w:r>
      <w:r>
        <w:rPr>
          <w:spacing w:val="-10"/>
        </w:rPr>
        <w:t>收</w:t>
      </w:r>
      <w:r>
        <w:t>：</w:t>
      </w:r>
      <w:r>
        <w:tab/>
        <w:t>年</w:t>
      </w:r>
      <w:r>
        <w:tab/>
        <w:t>月</w:t>
      </w:r>
      <w:r>
        <w:tab/>
        <w:t>日</w:t>
      </w:r>
      <w:r w:rsidR="006A6C26">
        <w:rPr>
          <w:rFonts w:hint="eastAsia"/>
        </w:rPr>
        <w:t xml:space="preserve"> </w:t>
      </w:r>
    </w:p>
    <w:p w14:paraId="2082ECF2" w14:textId="77777777" w:rsidR="00D3343A" w:rsidRDefault="00D3343A">
      <w:pPr>
        <w:pStyle w:val="a3"/>
      </w:pPr>
    </w:p>
    <w:p w14:paraId="59C8CDC3" w14:textId="77777777" w:rsidR="00D3343A" w:rsidRDefault="00D3343A">
      <w:pPr>
        <w:pStyle w:val="a3"/>
      </w:pPr>
    </w:p>
    <w:p w14:paraId="078AA77B" w14:textId="77777777" w:rsidR="00D3343A" w:rsidRDefault="007620C9">
      <w:pPr>
        <w:pStyle w:val="a3"/>
        <w:spacing w:before="244"/>
        <w:ind w:left="1504"/>
      </w:pPr>
      <w:r>
        <w:t>备注：本凭证一式两份，一份交建设单位，一份存档。</w:t>
      </w:r>
    </w:p>
    <w:p w14:paraId="6D47D3E7" w14:textId="77777777" w:rsidR="00D3343A" w:rsidRDefault="00D3343A">
      <w:pPr>
        <w:sectPr w:rsidR="00D3343A">
          <w:pgSz w:w="11910" w:h="16840"/>
          <w:pgMar w:top="1580" w:right="740" w:bottom="280" w:left="740" w:header="720" w:footer="720" w:gutter="0"/>
          <w:cols w:space="720"/>
        </w:sectPr>
      </w:pPr>
    </w:p>
    <w:p w14:paraId="779923ED" w14:textId="77777777" w:rsidR="00D3343A" w:rsidRPr="00EA39D5" w:rsidRDefault="007620C9" w:rsidP="00EA39D5">
      <w:pPr>
        <w:spacing w:line="633" w:lineRule="exact"/>
        <w:ind w:left="1459" w:right="1460"/>
        <w:jc w:val="center"/>
        <w:rPr>
          <w:rFonts w:ascii="方正小标宋简体" w:eastAsia="方正小标宋简体"/>
          <w:sz w:val="36"/>
        </w:rPr>
      </w:pPr>
      <w:r w:rsidRPr="00EA39D5">
        <w:rPr>
          <w:rFonts w:ascii="方正小标宋简体" w:eastAsia="方正小标宋简体"/>
          <w:sz w:val="36"/>
        </w:rPr>
        <w:lastRenderedPageBreak/>
        <w:t>特殊建设工程消防设计审查意见书</w:t>
      </w:r>
    </w:p>
    <w:p w14:paraId="4904213A" w14:textId="77777777" w:rsidR="00D3343A" w:rsidRDefault="00D3343A">
      <w:pPr>
        <w:pStyle w:val="a3"/>
        <w:spacing w:before="13"/>
        <w:rPr>
          <w:rFonts w:ascii="方正小标宋_GBK"/>
          <w:sz w:val="25"/>
        </w:rPr>
      </w:pPr>
    </w:p>
    <w:p w14:paraId="3E7B77BA" w14:textId="77777777" w:rsidR="00D3343A" w:rsidRDefault="007620C9">
      <w:pPr>
        <w:pStyle w:val="a3"/>
        <w:spacing w:before="62"/>
        <w:ind w:left="8548"/>
      </w:pPr>
      <w:r>
        <w:t>（文号）</w:t>
      </w:r>
    </w:p>
    <w:p w14:paraId="21ACE341" w14:textId="77777777" w:rsidR="00D3343A" w:rsidRDefault="007620C9">
      <w:pPr>
        <w:pStyle w:val="a3"/>
        <w:spacing w:before="80"/>
        <w:ind w:left="2788"/>
      </w:pPr>
      <w:r>
        <w:t>：</w:t>
      </w:r>
    </w:p>
    <w:p w14:paraId="0096EF70" w14:textId="77777777" w:rsidR="00D3343A" w:rsidRDefault="007620C9" w:rsidP="0037255E">
      <w:pPr>
        <w:pStyle w:val="a3"/>
        <w:tabs>
          <w:tab w:val="left" w:pos="1854"/>
          <w:tab w:val="left" w:pos="2175"/>
          <w:tab w:val="left" w:pos="2727"/>
          <w:tab w:val="left" w:pos="3279"/>
          <w:tab w:val="left" w:pos="3995"/>
          <w:tab w:val="left" w:pos="5624"/>
          <w:tab w:val="left" w:pos="6138"/>
          <w:tab w:val="left" w:pos="7667"/>
          <w:tab w:val="left" w:pos="8015"/>
          <w:tab w:val="left" w:pos="8528"/>
        </w:tabs>
        <w:spacing w:before="81" w:line="295" w:lineRule="auto"/>
        <w:ind w:left="791" w:right="430" w:firstLine="544"/>
      </w:pPr>
      <w:r>
        <w:rPr>
          <w:spacing w:val="-10"/>
        </w:rPr>
        <w:t>根</w:t>
      </w:r>
      <w:r>
        <w:rPr>
          <w:spacing w:val="-37"/>
        </w:rPr>
        <w:t>据</w:t>
      </w:r>
      <w:r>
        <w:rPr>
          <w:spacing w:val="-10"/>
        </w:rPr>
        <w:t>《中</w:t>
      </w:r>
      <w:r>
        <w:rPr>
          <w:spacing w:val="-8"/>
        </w:rPr>
        <w:t>华</w:t>
      </w:r>
      <w:r>
        <w:rPr>
          <w:spacing w:val="-10"/>
        </w:rPr>
        <w:t>人民</w:t>
      </w:r>
      <w:r>
        <w:rPr>
          <w:spacing w:val="-8"/>
        </w:rPr>
        <w:t>共</w:t>
      </w:r>
      <w:r>
        <w:rPr>
          <w:spacing w:val="-10"/>
        </w:rPr>
        <w:t>和</w:t>
      </w:r>
      <w:r>
        <w:rPr>
          <w:spacing w:val="-8"/>
        </w:rPr>
        <w:t>国</w:t>
      </w:r>
      <w:r>
        <w:rPr>
          <w:spacing w:val="-10"/>
        </w:rPr>
        <w:t>建筑</w:t>
      </w:r>
      <w:r>
        <w:rPr>
          <w:spacing w:val="-8"/>
        </w:rPr>
        <w:t>法</w:t>
      </w:r>
      <w:r>
        <w:rPr>
          <w:spacing w:val="-61"/>
        </w:rPr>
        <w:t>》</w:t>
      </w:r>
      <w:r>
        <w:rPr>
          <w:spacing w:val="-10"/>
        </w:rPr>
        <w:t>《中</w:t>
      </w:r>
      <w:r>
        <w:rPr>
          <w:spacing w:val="-8"/>
        </w:rPr>
        <w:t>华</w:t>
      </w:r>
      <w:r>
        <w:rPr>
          <w:spacing w:val="-10"/>
        </w:rPr>
        <w:t>人民</w:t>
      </w:r>
      <w:r>
        <w:rPr>
          <w:spacing w:val="-8"/>
        </w:rPr>
        <w:t>共</w:t>
      </w:r>
      <w:r>
        <w:rPr>
          <w:spacing w:val="-10"/>
        </w:rPr>
        <w:t>和</w:t>
      </w:r>
      <w:r>
        <w:rPr>
          <w:spacing w:val="-8"/>
        </w:rPr>
        <w:t>国</w:t>
      </w:r>
      <w:r>
        <w:rPr>
          <w:spacing w:val="-10"/>
        </w:rPr>
        <w:t>消防</w:t>
      </w:r>
      <w:r>
        <w:rPr>
          <w:spacing w:val="-8"/>
        </w:rPr>
        <w:t>法</w:t>
      </w:r>
      <w:r>
        <w:rPr>
          <w:spacing w:val="-63"/>
        </w:rPr>
        <w:t>》</w:t>
      </w:r>
      <w:r>
        <w:rPr>
          <w:spacing w:val="-10"/>
        </w:rPr>
        <w:t>《建</w:t>
      </w:r>
      <w:r>
        <w:rPr>
          <w:spacing w:val="-8"/>
        </w:rPr>
        <w:t>设</w:t>
      </w:r>
      <w:r>
        <w:rPr>
          <w:spacing w:val="-10"/>
        </w:rPr>
        <w:t>工</w:t>
      </w:r>
      <w:r>
        <w:t>程</w:t>
      </w:r>
      <w:r>
        <w:rPr>
          <w:spacing w:val="-10"/>
        </w:rPr>
        <w:t>质</w:t>
      </w:r>
      <w:r>
        <w:rPr>
          <w:spacing w:val="-8"/>
        </w:rPr>
        <w:t>量</w:t>
      </w:r>
      <w:r>
        <w:rPr>
          <w:spacing w:val="-10"/>
        </w:rPr>
        <w:t>管理</w:t>
      </w:r>
      <w:r>
        <w:rPr>
          <w:spacing w:val="-8"/>
        </w:rPr>
        <w:t>条</w:t>
      </w:r>
      <w:r>
        <w:rPr>
          <w:spacing w:val="-10"/>
        </w:rPr>
        <w:t>例》</w:t>
      </w:r>
      <w:r>
        <w:rPr>
          <w:spacing w:val="-8"/>
        </w:rPr>
        <w:t>《</w:t>
      </w:r>
      <w:r>
        <w:rPr>
          <w:spacing w:val="-10"/>
        </w:rPr>
        <w:t>建设</w:t>
      </w:r>
      <w:r>
        <w:rPr>
          <w:spacing w:val="-8"/>
        </w:rPr>
        <w:t>工</w:t>
      </w:r>
      <w:r>
        <w:rPr>
          <w:spacing w:val="-10"/>
        </w:rPr>
        <w:t>程消</w:t>
      </w:r>
      <w:r>
        <w:rPr>
          <w:spacing w:val="-8"/>
        </w:rPr>
        <w:t>防</w:t>
      </w:r>
      <w:r>
        <w:rPr>
          <w:spacing w:val="-10"/>
        </w:rPr>
        <w:t>设计</w:t>
      </w:r>
      <w:r>
        <w:rPr>
          <w:spacing w:val="-8"/>
        </w:rPr>
        <w:t>审</w:t>
      </w:r>
      <w:r>
        <w:rPr>
          <w:spacing w:val="-10"/>
        </w:rPr>
        <w:t>查验</w:t>
      </w:r>
      <w:r>
        <w:rPr>
          <w:spacing w:val="-8"/>
        </w:rPr>
        <w:t>收</w:t>
      </w:r>
      <w:r>
        <w:rPr>
          <w:spacing w:val="-10"/>
        </w:rPr>
        <w:t>管理</w:t>
      </w:r>
      <w:r>
        <w:rPr>
          <w:spacing w:val="-8"/>
        </w:rPr>
        <w:t>暂</w:t>
      </w:r>
      <w:r>
        <w:rPr>
          <w:spacing w:val="-10"/>
        </w:rPr>
        <w:t>行规</w:t>
      </w:r>
      <w:r>
        <w:rPr>
          <w:spacing w:val="-8"/>
        </w:rPr>
        <w:t>定</w:t>
      </w:r>
      <w:r>
        <w:rPr>
          <w:spacing w:val="-10"/>
        </w:rPr>
        <w:t>》等</w:t>
      </w:r>
      <w:r>
        <w:rPr>
          <w:spacing w:val="-8"/>
        </w:rPr>
        <w:t>有</w:t>
      </w:r>
      <w:r>
        <w:rPr>
          <w:spacing w:val="-10"/>
        </w:rPr>
        <w:t>关规</w:t>
      </w:r>
      <w:r>
        <w:rPr>
          <w:spacing w:val="-8"/>
        </w:rPr>
        <w:t>定</w:t>
      </w:r>
      <w:r>
        <w:t xml:space="preserve">， </w:t>
      </w:r>
      <w:r>
        <w:rPr>
          <w:spacing w:val="-3"/>
        </w:rPr>
        <w:t>你</w:t>
      </w:r>
      <w:r>
        <w:rPr>
          <w:spacing w:val="-5"/>
        </w:rPr>
        <w:t>单</w:t>
      </w:r>
      <w:r>
        <w:rPr>
          <w:spacing w:val="-3"/>
        </w:rPr>
        <w:t>位</w:t>
      </w:r>
      <w:r>
        <w:t>于</w:t>
      </w:r>
      <w:r>
        <w:tab/>
        <w:t>年</w:t>
      </w:r>
      <w:r>
        <w:tab/>
        <w:t>月</w:t>
      </w:r>
      <w:r>
        <w:tab/>
      </w:r>
      <w:r>
        <w:rPr>
          <w:spacing w:val="-3"/>
        </w:rPr>
        <w:t>日</w:t>
      </w:r>
      <w:r>
        <w:rPr>
          <w:spacing w:val="-5"/>
        </w:rPr>
        <w:t>申</w:t>
      </w:r>
      <w:r>
        <w:rPr>
          <w:spacing w:val="-4"/>
        </w:rPr>
        <w:t>请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rPr>
          <w:spacing w:val="-3"/>
        </w:rPr>
        <w:t>建</w:t>
      </w:r>
      <w:r>
        <w:rPr>
          <w:spacing w:val="-5"/>
        </w:rPr>
        <w:t>设</w:t>
      </w:r>
      <w:r>
        <w:rPr>
          <w:spacing w:val="-3"/>
        </w:rPr>
        <w:t>工</w:t>
      </w:r>
      <w:r>
        <w:rPr>
          <w:spacing w:val="-5"/>
        </w:rPr>
        <w:t>程</w:t>
      </w:r>
      <w:r>
        <w:rPr>
          <w:spacing w:val="-3"/>
        </w:rPr>
        <w:t>（</w:t>
      </w:r>
      <w:r>
        <w:rPr>
          <w:spacing w:val="-5"/>
        </w:rPr>
        <w:t>地</w:t>
      </w:r>
      <w:r>
        <w:rPr>
          <w:spacing w:val="-3"/>
        </w:rPr>
        <w:t>址</w:t>
      </w:r>
      <w:r>
        <w:t>：</w:t>
      </w:r>
      <w:r>
        <w:tab/>
      </w:r>
      <w:r>
        <w:tab/>
      </w:r>
      <w:r>
        <w:rPr>
          <w:spacing w:val="-3"/>
        </w:rPr>
        <w:t>；</w:t>
      </w:r>
      <w:r>
        <w:rPr>
          <w:spacing w:val="-5"/>
        </w:rPr>
        <w:t>建</w:t>
      </w:r>
      <w:r>
        <w:rPr>
          <w:spacing w:val="-3"/>
        </w:rPr>
        <w:t>筑</w:t>
      </w:r>
      <w:r>
        <w:t>面</w:t>
      </w:r>
      <w:r>
        <w:rPr>
          <w:spacing w:val="-10"/>
        </w:rPr>
        <w:t>积</w:t>
      </w:r>
      <w:r>
        <w:t>：</w:t>
      </w:r>
      <w:r>
        <w:tab/>
      </w:r>
      <w:r>
        <w:rPr>
          <w:spacing w:val="-20"/>
        </w:rPr>
        <w:t>；</w:t>
      </w:r>
      <w:r>
        <w:rPr>
          <w:spacing w:val="-10"/>
        </w:rPr>
        <w:t>建</w:t>
      </w:r>
      <w:r>
        <w:rPr>
          <w:spacing w:val="-8"/>
        </w:rPr>
        <w:t>筑</w:t>
      </w:r>
      <w:r>
        <w:rPr>
          <w:spacing w:val="-10"/>
        </w:rPr>
        <w:t>高</w:t>
      </w:r>
      <w:r>
        <w:rPr>
          <w:spacing w:val="-8"/>
        </w:rPr>
        <w:t>度</w:t>
      </w:r>
      <w:r>
        <w:t>：</w:t>
      </w:r>
      <w:r>
        <w:tab/>
      </w:r>
      <w:r>
        <w:rPr>
          <w:spacing w:val="-20"/>
        </w:rPr>
        <w:t>；</w:t>
      </w:r>
      <w:r>
        <w:rPr>
          <w:spacing w:val="-10"/>
        </w:rPr>
        <w:t>建</w:t>
      </w:r>
      <w:r>
        <w:rPr>
          <w:spacing w:val="-8"/>
        </w:rPr>
        <w:t>筑</w:t>
      </w:r>
      <w:r>
        <w:rPr>
          <w:spacing w:val="-10"/>
        </w:rPr>
        <w:t>层</w:t>
      </w:r>
      <w:r>
        <w:rPr>
          <w:spacing w:val="-8"/>
        </w:rPr>
        <w:t>数</w:t>
      </w:r>
      <w:r>
        <w:t>：</w:t>
      </w:r>
      <w:r>
        <w:tab/>
      </w:r>
      <w:r>
        <w:tab/>
      </w:r>
      <w:r>
        <w:rPr>
          <w:spacing w:val="-20"/>
        </w:rPr>
        <w:t>；</w:t>
      </w:r>
      <w:r>
        <w:rPr>
          <w:spacing w:val="-10"/>
        </w:rPr>
        <w:t>使</w:t>
      </w:r>
      <w:r>
        <w:rPr>
          <w:spacing w:val="-8"/>
        </w:rPr>
        <w:t>用</w:t>
      </w:r>
      <w:r>
        <w:rPr>
          <w:spacing w:val="-10"/>
        </w:rPr>
        <w:t>性</w:t>
      </w:r>
      <w:r>
        <w:rPr>
          <w:spacing w:val="-8"/>
        </w:rPr>
        <w:t>质</w:t>
      </w:r>
      <w:r>
        <w:t>：</w:t>
      </w:r>
      <w:r>
        <w:tab/>
      </w:r>
      <w:r>
        <w:rPr>
          <w:spacing w:val="-20"/>
        </w:rPr>
        <w:t>）</w:t>
      </w:r>
      <w:r>
        <w:rPr>
          <w:spacing w:val="-10"/>
        </w:rPr>
        <w:t>消</w:t>
      </w:r>
      <w:r>
        <w:rPr>
          <w:spacing w:val="-8"/>
        </w:rPr>
        <w:t>防</w:t>
      </w:r>
      <w:r>
        <w:rPr>
          <w:spacing w:val="-10"/>
        </w:rPr>
        <w:t>设</w:t>
      </w:r>
      <w:r>
        <w:rPr>
          <w:spacing w:val="-8"/>
        </w:rPr>
        <w:t>计</w:t>
      </w:r>
      <w:r>
        <w:t>审</w:t>
      </w:r>
      <w:r>
        <w:rPr>
          <w:spacing w:val="-10"/>
        </w:rPr>
        <w:t>查</w:t>
      </w:r>
      <w:r>
        <w:rPr>
          <w:spacing w:val="-4"/>
        </w:rPr>
        <w:t>(</w:t>
      </w:r>
      <w:r>
        <w:rPr>
          <w:spacing w:val="-10"/>
        </w:rPr>
        <w:t>特</w:t>
      </w:r>
      <w:r>
        <w:rPr>
          <w:spacing w:val="-8"/>
        </w:rPr>
        <w:t>殊</w:t>
      </w:r>
      <w:r>
        <w:rPr>
          <w:spacing w:val="-10"/>
        </w:rPr>
        <w:t>建设</w:t>
      </w:r>
      <w:r>
        <w:rPr>
          <w:spacing w:val="-8"/>
        </w:rPr>
        <w:t>工</w:t>
      </w:r>
      <w:r>
        <w:rPr>
          <w:spacing w:val="-10"/>
        </w:rPr>
        <w:t>程消</w:t>
      </w:r>
      <w:r>
        <w:rPr>
          <w:spacing w:val="-8"/>
        </w:rPr>
        <w:t>防</w:t>
      </w:r>
      <w:r>
        <w:rPr>
          <w:spacing w:val="-10"/>
        </w:rPr>
        <w:t>设计</w:t>
      </w:r>
      <w:r>
        <w:rPr>
          <w:spacing w:val="-8"/>
        </w:rPr>
        <w:t>审</w:t>
      </w:r>
      <w:r>
        <w:rPr>
          <w:spacing w:val="-10"/>
        </w:rPr>
        <w:t>查申</w:t>
      </w:r>
      <w:r>
        <w:rPr>
          <w:spacing w:val="-8"/>
        </w:rPr>
        <w:t>请</w:t>
      </w:r>
      <w:r>
        <w:rPr>
          <w:spacing w:val="-10"/>
        </w:rPr>
        <w:t>受理</w:t>
      </w:r>
      <w:r>
        <w:rPr>
          <w:spacing w:val="-8"/>
        </w:rPr>
        <w:t>凭</w:t>
      </w:r>
      <w:r>
        <w:rPr>
          <w:spacing w:val="-10"/>
        </w:rPr>
        <w:t>证文</w:t>
      </w:r>
      <w:r>
        <w:rPr>
          <w:spacing w:val="-8"/>
        </w:rPr>
        <w:t>号</w:t>
      </w:r>
      <w:r>
        <w:t>：</w:t>
      </w:r>
      <w:r>
        <w:tab/>
      </w:r>
      <w:r>
        <w:rPr>
          <w:spacing w:val="-4"/>
        </w:rPr>
        <w:t>)</w:t>
      </w:r>
      <w:r>
        <w:rPr>
          <w:spacing w:val="-46"/>
        </w:rPr>
        <w:t>。</w:t>
      </w:r>
      <w:r>
        <w:rPr>
          <w:spacing w:val="-10"/>
        </w:rPr>
        <w:t>经</w:t>
      </w:r>
      <w:r>
        <w:rPr>
          <w:spacing w:val="-8"/>
        </w:rPr>
        <w:t>审</w:t>
      </w:r>
      <w:r>
        <w:rPr>
          <w:spacing w:val="-10"/>
        </w:rPr>
        <w:t>查</w:t>
      </w:r>
      <w:r>
        <w:rPr>
          <w:spacing w:val="-46"/>
        </w:rPr>
        <w:t>，</w:t>
      </w:r>
      <w:r>
        <w:rPr>
          <w:spacing w:val="-10"/>
        </w:rPr>
        <w:t>结</w:t>
      </w:r>
      <w:r>
        <w:t>论</w:t>
      </w:r>
      <w:r>
        <w:rPr>
          <w:spacing w:val="-10"/>
        </w:rPr>
        <w:t>如</w:t>
      </w:r>
      <w:r>
        <w:rPr>
          <w:spacing w:val="-8"/>
        </w:rPr>
        <w:t>下</w:t>
      </w:r>
      <w:r>
        <w:t>：</w:t>
      </w:r>
    </w:p>
    <w:p w14:paraId="396C3F5B" w14:textId="77777777" w:rsidR="00D3343A" w:rsidRDefault="007620C9">
      <w:pPr>
        <w:pStyle w:val="a3"/>
        <w:spacing w:line="351" w:lineRule="exact"/>
        <w:ind w:left="1336"/>
      </w:pPr>
      <w:r>
        <w:t>□合格。</w:t>
      </w:r>
    </w:p>
    <w:p w14:paraId="08C74B39" w14:textId="77777777" w:rsidR="00D3343A" w:rsidRDefault="00D3343A">
      <w:pPr>
        <w:pStyle w:val="a3"/>
        <w:spacing w:before="9"/>
        <w:rPr>
          <w:sz w:val="40"/>
        </w:rPr>
      </w:pPr>
    </w:p>
    <w:p w14:paraId="609D7B62" w14:textId="77777777" w:rsidR="00D3343A" w:rsidRDefault="007620C9">
      <w:pPr>
        <w:pStyle w:val="a3"/>
        <w:ind w:left="1336"/>
      </w:pPr>
      <w:r>
        <w:t>□不合格。</w:t>
      </w:r>
    </w:p>
    <w:p w14:paraId="149348DA" w14:textId="77777777" w:rsidR="00D3343A" w:rsidRDefault="007620C9">
      <w:pPr>
        <w:pStyle w:val="a3"/>
        <w:spacing w:before="81"/>
        <w:ind w:left="1336"/>
      </w:pPr>
      <w:r>
        <w:t>主要存在以下问题：……</w:t>
      </w:r>
    </w:p>
    <w:p w14:paraId="715E9C66" w14:textId="77777777" w:rsidR="00D3343A" w:rsidRDefault="00D3343A">
      <w:pPr>
        <w:pStyle w:val="a3"/>
        <w:spacing w:before="9"/>
        <w:rPr>
          <w:sz w:val="40"/>
        </w:rPr>
      </w:pPr>
    </w:p>
    <w:p w14:paraId="55A2E0A7" w14:textId="77777777" w:rsidR="00D3343A" w:rsidRDefault="007620C9" w:rsidP="004848EB">
      <w:pPr>
        <w:pStyle w:val="a3"/>
        <w:tabs>
          <w:tab w:val="left" w:pos="3215"/>
          <w:tab w:val="left" w:pos="4962"/>
          <w:tab w:val="left" w:pos="6798"/>
          <w:tab w:val="left" w:pos="8819"/>
        </w:tabs>
        <w:spacing w:line="292" w:lineRule="auto"/>
        <w:ind w:left="791" w:right="430" w:firstLine="544"/>
      </w:pPr>
      <w:r>
        <w:rPr>
          <w:spacing w:val="-10"/>
        </w:rPr>
        <w:t>如</w:t>
      </w:r>
      <w:r>
        <w:rPr>
          <w:spacing w:val="-8"/>
        </w:rPr>
        <w:t>不</w:t>
      </w:r>
      <w:r>
        <w:rPr>
          <w:spacing w:val="-10"/>
        </w:rPr>
        <w:t>服本</w:t>
      </w:r>
      <w:r>
        <w:rPr>
          <w:spacing w:val="-8"/>
        </w:rPr>
        <w:t>决</w:t>
      </w:r>
      <w:r>
        <w:rPr>
          <w:spacing w:val="-10"/>
        </w:rPr>
        <w:t>定</w:t>
      </w:r>
      <w:r>
        <w:rPr>
          <w:spacing w:val="-111"/>
        </w:rPr>
        <w:t>，</w:t>
      </w:r>
      <w:r>
        <w:rPr>
          <w:spacing w:val="-10"/>
        </w:rPr>
        <w:t>可</w:t>
      </w:r>
      <w:r>
        <w:rPr>
          <w:spacing w:val="-8"/>
        </w:rPr>
        <w:t>以</w:t>
      </w:r>
      <w:r>
        <w:rPr>
          <w:spacing w:val="-10"/>
        </w:rPr>
        <w:t>在收</w:t>
      </w:r>
      <w:r>
        <w:rPr>
          <w:spacing w:val="-8"/>
        </w:rPr>
        <w:t>到</w:t>
      </w:r>
      <w:r>
        <w:rPr>
          <w:spacing w:val="-10"/>
        </w:rPr>
        <w:t>本意</w:t>
      </w:r>
      <w:r>
        <w:rPr>
          <w:spacing w:val="-8"/>
        </w:rPr>
        <w:t>见</w:t>
      </w:r>
      <w:r>
        <w:rPr>
          <w:spacing w:val="-10"/>
        </w:rPr>
        <w:t>书之</w:t>
      </w:r>
      <w:r>
        <w:rPr>
          <w:spacing w:val="-8"/>
        </w:rPr>
        <w:t>日</w:t>
      </w:r>
      <w:r>
        <w:t>起</w:t>
      </w:r>
      <w:r>
        <w:tab/>
      </w:r>
      <w:r>
        <w:rPr>
          <w:spacing w:val="-10"/>
        </w:rPr>
        <w:t>日</w:t>
      </w:r>
      <w:r>
        <w:rPr>
          <w:spacing w:val="-8"/>
        </w:rPr>
        <w:t>内</w:t>
      </w:r>
      <w:r>
        <w:rPr>
          <w:spacing w:val="-10"/>
        </w:rPr>
        <w:t>依</w:t>
      </w:r>
      <w:r>
        <w:rPr>
          <w:spacing w:val="-8"/>
        </w:rPr>
        <w:t>法</w:t>
      </w:r>
      <w:r>
        <w:t>向</w:t>
      </w:r>
      <w:r>
        <w:tab/>
      </w:r>
      <w:r>
        <w:rPr>
          <w:spacing w:val="-10"/>
        </w:rPr>
        <w:t>申</w:t>
      </w:r>
      <w:r>
        <w:rPr>
          <w:spacing w:val="-8"/>
        </w:rPr>
        <w:t>请</w:t>
      </w:r>
      <w:r>
        <w:rPr>
          <w:spacing w:val="-17"/>
        </w:rPr>
        <w:t>行</w:t>
      </w:r>
      <w:r>
        <w:rPr>
          <w:spacing w:val="-10"/>
        </w:rPr>
        <w:t>政</w:t>
      </w:r>
      <w:r>
        <w:rPr>
          <w:spacing w:val="-8"/>
        </w:rPr>
        <w:t>复</w:t>
      </w:r>
      <w:r>
        <w:rPr>
          <w:spacing w:val="-10"/>
        </w:rPr>
        <w:t>议，或</w:t>
      </w:r>
      <w:r>
        <w:t>者</w:t>
      </w:r>
      <w:r>
        <w:tab/>
      </w:r>
      <w:r>
        <w:rPr>
          <w:spacing w:val="-10"/>
        </w:rPr>
        <w:t>内依</w:t>
      </w:r>
      <w:r>
        <w:rPr>
          <w:spacing w:val="-8"/>
        </w:rPr>
        <w:t>法</w:t>
      </w:r>
      <w:r>
        <w:t>向</w:t>
      </w:r>
      <w:r>
        <w:tab/>
      </w:r>
      <w:r>
        <w:rPr>
          <w:spacing w:val="-10"/>
        </w:rPr>
        <w:t>人</w:t>
      </w:r>
      <w:r>
        <w:rPr>
          <w:spacing w:val="-8"/>
        </w:rPr>
        <w:t>民</w:t>
      </w:r>
      <w:r>
        <w:rPr>
          <w:spacing w:val="-10"/>
        </w:rPr>
        <w:t>法院</w:t>
      </w:r>
      <w:r>
        <w:rPr>
          <w:spacing w:val="-8"/>
        </w:rPr>
        <w:t>提</w:t>
      </w:r>
      <w:r>
        <w:rPr>
          <w:spacing w:val="-10"/>
        </w:rPr>
        <w:t>起行</w:t>
      </w:r>
      <w:r>
        <w:rPr>
          <w:spacing w:val="-8"/>
        </w:rPr>
        <w:t>政</w:t>
      </w:r>
      <w:r>
        <w:rPr>
          <w:spacing w:val="-10"/>
        </w:rPr>
        <w:t>诉讼</w:t>
      </w:r>
      <w:r>
        <w:t>。</w:t>
      </w:r>
    </w:p>
    <w:p w14:paraId="64913A36" w14:textId="77777777" w:rsidR="00D3343A" w:rsidRDefault="00D3343A">
      <w:pPr>
        <w:pStyle w:val="a3"/>
      </w:pPr>
    </w:p>
    <w:p w14:paraId="327317C3" w14:textId="77777777" w:rsidR="00D3343A" w:rsidRDefault="00D3343A">
      <w:pPr>
        <w:pStyle w:val="a3"/>
      </w:pPr>
    </w:p>
    <w:p w14:paraId="04636E22" w14:textId="77777777" w:rsidR="00D3343A" w:rsidRDefault="00D3343A">
      <w:pPr>
        <w:pStyle w:val="a3"/>
      </w:pPr>
    </w:p>
    <w:p w14:paraId="7584BD1B" w14:textId="77777777" w:rsidR="00D3343A" w:rsidRDefault="007620C9">
      <w:pPr>
        <w:pStyle w:val="a3"/>
        <w:spacing w:before="250"/>
        <w:ind w:left="7936"/>
      </w:pPr>
      <w:r>
        <w:t>（印章）</w:t>
      </w:r>
    </w:p>
    <w:p w14:paraId="00579BD7" w14:textId="77777777" w:rsidR="00D3343A" w:rsidRDefault="007620C9">
      <w:pPr>
        <w:pStyle w:val="a3"/>
        <w:tabs>
          <w:tab w:val="left" w:pos="8603"/>
          <w:tab w:val="left" w:pos="9270"/>
        </w:tabs>
        <w:spacing w:before="80"/>
        <w:ind w:left="7804"/>
      </w:pPr>
      <w:r>
        <w:t>年</w:t>
      </w:r>
      <w:r>
        <w:tab/>
        <w:t>月</w:t>
      </w:r>
      <w:r>
        <w:tab/>
        <w:t>日</w:t>
      </w:r>
    </w:p>
    <w:p w14:paraId="3C02314A" w14:textId="77777777" w:rsidR="00D3343A" w:rsidRDefault="00D3343A">
      <w:pPr>
        <w:pStyle w:val="a3"/>
      </w:pPr>
    </w:p>
    <w:p w14:paraId="3B29C7D7" w14:textId="77777777" w:rsidR="00D3343A" w:rsidRDefault="00D3343A">
      <w:pPr>
        <w:pStyle w:val="a3"/>
      </w:pPr>
    </w:p>
    <w:p w14:paraId="4CE450CE" w14:textId="77777777" w:rsidR="00D3343A" w:rsidRDefault="007620C9">
      <w:pPr>
        <w:pStyle w:val="a3"/>
        <w:tabs>
          <w:tab w:val="left" w:pos="7859"/>
          <w:tab w:val="left" w:pos="8658"/>
          <w:tab w:val="left" w:pos="9327"/>
        </w:tabs>
        <w:spacing w:before="244"/>
        <w:ind w:left="1336"/>
      </w:pPr>
      <w:r>
        <w:rPr>
          <w:spacing w:val="-10"/>
        </w:rPr>
        <w:t>建</w:t>
      </w:r>
      <w:r>
        <w:rPr>
          <w:spacing w:val="-8"/>
        </w:rPr>
        <w:t>设</w:t>
      </w:r>
      <w:r>
        <w:rPr>
          <w:spacing w:val="-10"/>
        </w:rPr>
        <w:t>单位</w:t>
      </w:r>
      <w:r>
        <w:rPr>
          <w:spacing w:val="-8"/>
        </w:rPr>
        <w:t>签</w:t>
      </w:r>
      <w:r>
        <w:rPr>
          <w:spacing w:val="-10"/>
        </w:rPr>
        <w:t>收</w:t>
      </w:r>
      <w:r>
        <w:t>：</w:t>
      </w:r>
      <w:r>
        <w:tab/>
        <w:t>年</w:t>
      </w:r>
      <w:r>
        <w:tab/>
        <w:t>月</w:t>
      </w:r>
      <w:r>
        <w:tab/>
        <w:t>日</w:t>
      </w:r>
    </w:p>
    <w:p w14:paraId="6DFCD689" w14:textId="77777777" w:rsidR="00D3343A" w:rsidRDefault="00D3343A">
      <w:pPr>
        <w:pStyle w:val="a3"/>
      </w:pPr>
    </w:p>
    <w:p w14:paraId="17BF2E99" w14:textId="77777777" w:rsidR="00D3343A" w:rsidRDefault="00D3343A">
      <w:pPr>
        <w:pStyle w:val="a3"/>
      </w:pPr>
    </w:p>
    <w:p w14:paraId="1C6B5B8E" w14:textId="77777777" w:rsidR="00D3343A" w:rsidRDefault="007620C9">
      <w:pPr>
        <w:pStyle w:val="a3"/>
        <w:spacing w:before="243"/>
        <w:ind w:left="1336"/>
      </w:pPr>
      <w:r>
        <w:t>备注：1.本意见书一式两份，一份交建设单位，一份存档。</w:t>
      </w:r>
    </w:p>
    <w:p w14:paraId="5DA4245C" w14:textId="30A84A01" w:rsidR="00D3343A" w:rsidRDefault="007620C9" w:rsidP="004848EB">
      <w:pPr>
        <w:pStyle w:val="a3"/>
        <w:numPr>
          <w:ilvl w:val="0"/>
          <w:numId w:val="3"/>
        </w:numPr>
        <w:spacing w:before="81" w:line="295" w:lineRule="auto"/>
        <w:ind w:left="2392" w:right="571" w:hanging="264"/>
        <w:rPr>
          <w:spacing w:val="-10"/>
        </w:rPr>
      </w:pPr>
      <w:r>
        <w:rPr>
          <w:spacing w:val="-10"/>
        </w:rPr>
        <w:t>不得擅自修改经审查合格的建设工程消防设计，确需修改的，建设单位应当重新申报消防设计审查。</w:t>
      </w:r>
    </w:p>
    <w:p w14:paraId="7D13CC16" w14:textId="77777777" w:rsidR="00D3343A" w:rsidRDefault="00D3343A">
      <w:pPr>
        <w:pStyle w:val="a3"/>
        <w:spacing w:before="81" w:line="295" w:lineRule="auto"/>
        <w:ind w:left="2128" w:right="672"/>
        <w:rPr>
          <w:spacing w:val="-10"/>
        </w:rPr>
      </w:pPr>
    </w:p>
    <w:p w14:paraId="7B89730E" w14:textId="77777777" w:rsidR="00D3343A" w:rsidRDefault="00D3343A">
      <w:pPr>
        <w:pStyle w:val="a3"/>
        <w:spacing w:before="81" w:line="295" w:lineRule="auto"/>
        <w:ind w:right="672"/>
        <w:rPr>
          <w:spacing w:val="-10"/>
        </w:rPr>
      </w:pPr>
    </w:p>
    <w:p w14:paraId="630FE515" w14:textId="77777777" w:rsidR="00D3343A" w:rsidRPr="0037255E" w:rsidRDefault="007620C9" w:rsidP="0037255E">
      <w:pPr>
        <w:spacing w:line="633" w:lineRule="exact"/>
        <w:ind w:left="1459" w:right="1460"/>
        <w:jc w:val="center"/>
        <w:rPr>
          <w:rFonts w:ascii="方正小标宋简体" w:eastAsia="方正小标宋简体"/>
          <w:sz w:val="36"/>
        </w:rPr>
      </w:pPr>
      <w:r w:rsidRPr="0037255E">
        <w:rPr>
          <w:rFonts w:ascii="方正小标宋简体" w:eastAsia="方正小标宋简体"/>
          <w:sz w:val="36"/>
        </w:rPr>
        <w:lastRenderedPageBreak/>
        <w:t>特殊建设工程消防验收申请表</w:t>
      </w:r>
    </w:p>
    <w:p w14:paraId="73D4405A" w14:textId="77777777" w:rsidR="00D3343A" w:rsidRDefault="007620C9">
      <w:pPr>
        <w:pStyle w:val="a3"/>
        <w:tabs>
          <w:tab w:val="left" w:pos="2714"/>
          <w:tab w:val="left" w:pos="4560"/>
          <w:tab w:val="left" w:pos="6826"/>
          <w:tab w:val="left" w:pos="7526"/>
          <w:tab w:val="left" w:pos="8227"/>
        </w:tabs>
        <w:spacing w:before="160" w:after="38"/>
        <w:ind w:left="2"/>
        <w:jc w:val="center"/>
      </w:pPr>
      <w:r>
        <w:t>工</w:t>
      </w:r>
      <w:r>
        <w:rPr>
          <w:spacing w:val="-3"/>
        </w:rPr>
        <w:t>程</w:t>
      </w:r>
      <w:r>
        <w:t>名</w:t>
      </w:r>
      <w:r>
        <w:rPr>
          <w:spacing w:val="-3"/>
        </w:rPr>
        <w:t>称</w:t>
      </w:r>
      <w:r>
        <w:t>：</w:t>
      </w:r>
      <w:r>
        <w:tab/>
      </w:r>
      <w:r>
        <w:rPr>
          <w:spacing w:val="-3"/>
        </w:rPr>
        <w:t>（</w:t>
      </w:r>
      <w:r>
        <w:t>印章）</w:t>
      </w:r>
      <w:r>
        <w:tab/>
        <w:t>申</w:t>
      </w:r>
      <w:r>
        <w:rPr>
          <w:spacing w:val="-3"/>
        </w:rPr>
        <w:t>请</w:t>
      </w:r>
      <w:r>
        <w:t>日期：</w:t>
      </w:r>
      <w:r>
        <w:tab/>
        <w:t>年</w:t>
      </w:r>
      <w:r>
        <w:tab/>
        <w:t>月</w:t>
      </w:r>
      <w:r>
        <w:tab/>
        <w:t>日</w:t>
      </w: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219"/>
        <w:gridCol w:w="569"/>
        <w:gridCol w:w="423"/>
        <w:gridCol w:w="397"/>
        <w:gridCol w:w="881"/>
        <w:gridCol w:w="698"/>
        <w:gridCol w:w="424"/>
        <w:gridCol w:w="290"/>
        <w:gridCol w:w="287"/>
        <w:gridCol w:w="564"/>
        <w:gridCol w:w="136"/>
        <w:gridCol w:w="424"/>
        <w:gridCol w:w="290"/>
        <w:gridCol w:w="428"/>
        <w:gridCol w:w="569"/>
        <w:gridCol w:w="862"/>
        <w:gridCol w:w="841"/>
      </w:tblGrid>
      <w:tr w:rsidR="00D3343A" w14:paraId="0314E8C4" w14:textId="77777777">
        <w:trPr>
          <w:trHeight w:val="452"/>
        </w:trPr>
        <w:tc>
          <w:tcPr>
            <w:tcW w:w="1548" w:type="dxa"/>
            <w:gridSpan w:val="2"/>
          </w:tcPr>
          <w:p w14:paraId="30B5A1DA" w14:textId="77777777" w:rsidR="00D3343A" w:rsidRDefault="007620C9">
            <w:pPr>
              <w:pStyle w:val="TableParagraph"/>
              <w:spacing w:before="124"/>
              <w:ind w:left="354"/>
              <w:rPr>
                <w:sz w:val="21"/>
              </w:rPr>
            </w:pPr>
            <w:r>
              <w:rPr>
                <w:sz w:val="21"/>
              </w:rPr>
              <w:t>建设单位</w:t>
            </w:r>
          </w:p>
        </w:tc>
        <w:tc>
          <w:tcPr>
            <w:tcW w:w="2270" w:type="dxa"/>
            <w:gridSpan w:val="4"/>
          </w:tcPr>
          <w:p w14:paraId="430EE410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2" w:type="dxa"/>
            <w:gridSpan w:val="2"/>
          </w:tcPr>
          <w:p w14:paraId="2D5018AC" w14:textId="77777777" w:rsidR="00D3343A" w:rsidRDefault="007620C9">
            <w:pPr>
              <w:pStyle w:val="TableParagraph"/>
              <w:spacing w:before="124"/>
              <w:ind w:left="244"/>
              <w:rPr>
                <w:sz w:val="21"/>
              </w:rPr>
            </w:pPr>
            <w:r>
              <w:rPr>
                <w:sz w:val="21"/>
              </w:rPr>
              <w:t>联系人</w:t>
            </w:r>
          </w:p>
        </w:tc>
        <w:tc>
          <w:tcPr>
            <w:tcW w:w="1701" w:type="dxa"/>
            <w:gridSpan w:val="5"/>
          </w:tcPr>
          <w:p w14:paraId="74CF56AC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  <w:gridSpan w:val="3"/>
          </w:tcPr>
          <w:p w14:paraId="513CFCAB" w14:textId="77777777" w:rsidR="00D3343A" w:rsidRDefault="007620C9">
            <w:pPr>
              <w:pStyle w:val="TableParagraph"/>
              <w:spacing w:before="124"/>
              <w:ind w:left="222"/>
              <w:rPr>
                <w:sz w:val="21"/>
              </w:rPr>
            </w:pPr>
            <w:r>
              <w:rPr>
                <w:sz w:val="21"/>
              </w:rPr>
              <w:t>联系电话</w:t>
            </w:r>
          </w:p>
        </w:tc>
        <w:tc>
          <w:tcPr>
            <w:tcW w:w="1703" w:type="dxa"/>
            <w:gridSpan w:val="2"/>
          </w:tcPr>
          <w:p w14:paraId="2BB61373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343A" w14:paraId="145C09BE" w14:textId="77777777">
        <w:trPr>
          <w:trHeight w:val="720"/>
        </w:trPr>
        <w:tc>
          <w:tcPr>
            <w:tcW w:w="1548" w:type="dxa"/>
            <w:gridSpan w:val="2"/>
          </w:tcPr>
          <w:p w14:paraId="54324D57" w14:textId="77777777" w:rsidR="00D3343A" w:rsidRDefault="00D3343A">
            <w:pPr>
              <w:pStyle w:val="TableParagraph"/>
              <w:spacing w:before="2"/>
              <w:rPr>
                <w:sz w:val="20"/>
              </w:rPr>
            </w:pPr>
          </w:p>
          <w:p w14:paraId="28CDEDE8" w14:textId="77777777" w:rsidR="00D3343A" w:rsidRDefault="007620C9">
            <w:pPr>
              <w:pStyle w:val="TableParagraph"/>
              <w:spacing w:before="1"/>
              <w:ind w:left="354"/>
              <w:rPr>
                <w:sz w:val="21"/>
              </w:rPr>
            </w:pPr>
            <w:r>
              <w:rPr>
                <w:sz w:val="21"/>
              </w:rPr>
              <w:t>工程地址</w:t>
            </w:r>
          </w:p>
        </w:tc>
        <w:tc>
          <w:tcPr>
            <w:tcW w:w="2270" w:type="dxa"/>
            <w:gridSpan w:val="4"/>
          </w:tcPr>
          <w:p w14:paraId="7F2CABF4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2" w:type="dxa"/>
            <w:gridSpan w:val="2"/>
          </w:tcPr>
          <w:p w14:paraId="6FCDA533" w14:textId="77777777" w:rsidR="00D3343A" w:rsidRDefault="00D3343A">
            <w:pPr>
              <w:pStyle w:val="TableParagraph"/>
              <w:spacing w:before="2"/>
              <w:rPr>
                <w:sz w:val="20"/>
              </w:rPr>
            </w:pPr>
          </w:p>
          <w:p w14:paraId="3F479595" w14:textId="77777777" w:rsidR="00D3343A" w:rsidRDefault="007620C9">
            <w:pPr>
              <w:pStyle w:val="TableParagraph"/>
              <w:tabs>
                <w:tab w:val="left" w:pos="717"/>
              </w:tabs>
              <w:spacing w:before="1"/>
              <w:ind w:left="191"/>
              <w:rPr>
                <w:sz w:val="21"/>
              </w:rPr>
            </w:pPr>
            <w:r>
              <w:rPr>
                <w:sz w:val="21"/>
              </w:rPr>
              <w:t>类</w:t>
            </w:r>
            <w:r>
              <w:rPr>
                <w:sz w:val="21"/>
              </w:rPr>
              <w:tab/>
              <w:t>别</w:t>
            </w:r>
          </w:p>
        </w:tc>
        <w:tc>
          <w:tcPr>
            <w:tcW w:w="4691" w:type="dxa"/>
            <w:gridSpan w:val="10"/>
          </w:tcPr>
          <w:p w14:paraId="384238F1" w14:textId="77777777" w:rsidR="00D3343A" w:rsidRDefault="007620C9">
            <w:pPr>
              <w:pStyle w:val="TableParagraph"/>
              <w:tabs>
                <w:tab w:val="left" w:pos="951"/>
              </w:tabs>
              <w:spacing w:before="79"/>
              <w:ind w:left="8"/>
              <w:jc w:val="center"/>
              <w:rPr>
                <w:sz w:val="21"/>
              </w:rPr>
            </w:pPr>
            <w:r>
              <w:rPr>
                <w:sz w:val="21"/>
              </w:rPr>
              <w:t>□新建</w:t>
            </w:r>
            <w:r>
              <w:rPr>
                <w:sz w:val="21"/>
              </w:rPr>
              <w:tab/>
              <w:t>□扩建</w:t>
            </w:r>
          </w:p>
          <w:p w14:paraId="5F8F37C9" w14:textId="77777777" w:rsidR="00D3343A" w:rsidRDefault="007620C9">
            <w:pPr>
              <w:pStyle w:val="TableParagraph"/>
              <w:spacing w:before="91" w:line="261" w:lineRule="exact"/>
              <w:ind w:left="5"/>
              <w:jc w:val="center"/>
              <w:rPr>
                <w:sz w:val="21"/>
              </w:rPr>
            </w:pPr>
            <w:r>
              <w:rPr>
                <w:sz w:val="21"/>
              </w:rPr>
              <w:t>□改建（装饰装修、改变用途、建筑保温）</w:t>
            </w:r>
          </w:p>
        </w:tc>
      </w:tr>
      <w:tr w:rsidR="00D3343A" w14:paraId="6DBE985B" w14:textId="77777777">
        <w:trPr>
          <w:trHeight w:val="435"/>
        </w:trPr>
        <w:tc>
          <w:tcPr>
            <w:tcW w:w="2540" w:type="dxa"/>
            <w:gridSpan w:val="4"/>
          </w:tcPr>
          <w:p w14:paraId="29EE6AD5" w14:textId="77777777" w:rsidR="00D3343A" w:rsidRDefault="007620C9">
            <w:pPr>
              <w:pStyle w:val="TableParagraph"/>
              <w:spacing w:before="117"/>
              <w:ind w:left="325"/>
              <w:rPr>
                <w:sz w:val="21"/>
              </w:rPr>
            </w:pPr>
            <w:r>
              <w:rPr>
                <w:sz w:val="21"/>
              </w:rPr>
              <w:t>工程投资额（万元）</w:t>
            </w:r>
          </w:p>
        </w:tc>
        <w:tc>
          <w:tcPr>
            <w:tcW w:w="1278" w:type="dxa"/>
            <w:gridSpan w:val="2"/>
          </w:tcPr>
          <w:p w14:paraId="3A8538AF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3" w:type="dxa"/>
            <w:gridSpan w:val="8"/>
          </w:tcPr>
          <w:p w14:paraId="23DC5A1B" w14:textId="77777777" w:rsidR="00D3343A" w:rsidRDefault="007620C9">
            <w:pPr>
              <w:pStyle w:val="TableParagraph"/>
              <w:spacing w:before="117"/>
              <w:ind w:left="743"/>
              <w:rPr>
                <w:sz w:val="21"/>
              </w:rPr>
            </w:pPr>
            <w:r>
              <w:rPr>
                <w:spacing w:val="-1"/>
                <w:w w:val="99"/>
                <w:sz w:val="21"/>
              </w:rPr>
              <w:t>总建筑面积</w:t>
            </w:r>
            <w:r>
              <w:rPr>
                <w:spacing w:val="2"/>
                <w:w w:val="99"/>
                <w:sz w:val="21"/>
              </w:rPr>
              <w:t>（</w:t>
            </w:r>
            <w:r>
              <w:rPr>
                <w:spacing w:val="-2"/>
                <w:w w:val="99"/>
                <w:sz w:val="21"/>
              </w:rPr>
              <w:t>m</w:t>
            </w:r>
            <w:r>
              <w:rPr>
                <w:spacing w:val="-1"/>
                <w:w w:val="106"/>
                <w:position w:val="11"/>
                <w:sz w:val="10"/>
              </w:rPr>
              <w:t>2</w:t>
            </w:r>
            <w:r>
              <w:rPr>
                <w:w w:val="99"/>
                <w:sz w:val="21"/>
              </w:rPr>
              <w:t>）</w:t>
            </w:r>
          </w:p>
        </w:tc>
        <w:tc>
          <w:tcPr>
            <w:tcW w:w="2700" w:type="dxa"/>
            <w:gridSpan w:val="4"/>
          </w:tcPr>
          <w:p w14:paraId="5779910E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343A" w14:paraId="3928EEC7" w14:textId="77777777">
        <w:trPr>
          <w:trHeight w:val="720"/>
        </w:trPr>
        <w:tc>
          <w:tcPr>
            <w:tcW w:w="2540" w:type="dxa"/>
            <w:gridSpan w:val="4"/>
          </w:tcPr>
          <w:p w14:paraId="43E7C5D5" w14:textId="77777777" w:rsidR="00D3343A" w:rsidRDefault="00D3343A">
            <w:pPr>
              <w:pStyle w:val="TableParagraph"/>
              <w:spacing w:before="2"/>
              <w:rPr>
                <w:sz w:val="20"/>
              </w:rPr>
            </w:pPr>
          </w:p>
          <w:p w14:paraId="2D9D5013" w14:textId="77777777" w:rsidR="00D3343A" w:rsidRDefault="007620C9">
            <w:pPr>
              <w:pStyle w:val="TableParagraph"/>
              <w:spacing w:before="1"/>
              <w:ind w:left="848"/>
              <w:rPr>
                <w:sz w:val="21"/>
              </w:rPr>
            </w:pPr>
            <w:r>
              <w:rPr>
                <w:sz w:val="21"/>
              </w:rPr>
              <w:t>单位类别</w:t>
            </w:r>
          </w:p>
        </w:tc>
        <w:tc>
          <w:tcPr>
            <w:tcW w:w="1278" w:type="dxa"/>
            <w:gridSpan w:val="2"/>
          </w:tcPr>
          <w:p w14:paraId="0715BEA0" w14:textId="77777777" w:rsidR="00D3343A" w:rsidRDefault="00D3343A">
            <w:pPr>
              <w:pStyle w:val="TableParagraph"/>
              <w:spacing w:before="2"/>
              <w:rPr>
                <w:sz w:val="20"/>
              </w:rPr>
            </w:pPr>
          </w:p>
          <w:p w14:paraId="683EABCE" w14:textId="77777777" w:rsidR="00D3343A" w:rsidRDefault="007620C9">
            <w:pPr>
              <w:pStyle w:val="TableParagraph"/>
              <w:spacing w:before="1"/>
              <w:ind w:left="219"/>
              <w:rPr>
                <w:sz w:val="21"/>
              </w:rPr>
            </w:pPr>
            <w:r>
              <w:rPr>
                <w:sz w:val="21"/>
              </w:rPr>
              <w:t>单位名称</w:t>
            </w:r>
          </w:p>
        </w:tc>
        <w:tc>
          <w:tcPr>
            <w:tcW w:w="698" w:type="dxa"/>
          </w:tcPr>
          <w:p w14:paraId="4751FA11" w14:textId="77777777" w:rsidR="00D3343A" w:rsidRDefault="007620C9">
            <w:pPr>
              <w:pStyle w:val="TableParagraph"/>
              <w:spacing w:before="1" w:line="360" w:lineRule="exact"/>
              <w:ind w:left="138" w:right="129"/>
              <w:rPr>
                <w:sz w:val="21"/>
              </w:rPr>
            </w:pPr>
            <w:r>
              <w:rPr>
                <w:sz w:val="21"/>
              </w:rPr>
              <w:t>资质等级</w:t>
            </w:r>
          </w:p>
        </w:tc>
        <w:tc>
          <w:tcPr>
            <w:tcW w:w="1701" w:type="dxa"/>
            <w:gridSpan w:val="5"/>
          </w:tcPr>
          <w:p w14:paraId="2EF33E29" w14:textId="77777777" w:rsidR="00D3343A" w:rsidRDefault="007620C9">
            <w:pPr>
              <w:pStyle w:val="TableParagraph"/>
              <w:spacing w:before="79"/>
              <w:ind w:left="197" w:right="191"/>
              <w:jc w:val="center"/>
              <w:rPr>
                <w:sz w:val="21"/>
              </w:rPr>
            </w:pPr>
            <w:r>
              <w:rPr>
                <w:sz w:val="21"/>
              </w:rPr>
              <w:t>法定代表人</w:t>
            </w:r>
          </w:p>
          <w:p w14:paraId="44A47885" w14:textId="77777777" w:rsidR="00D3343A" w:rsidRDefault="007620C9">
            <w:pPr>
              <w:pStyle w:val="TableParagraph"/>
              <w:spacing w:before="91" w:line="261" w:lineRule="exact"/>
              <w:ind w:left="197" w:right="194"/>
              <w:jc w:val="center"/>
              <w:rPr>
                <w:sz w:val="21"/>
              </w:rPr>
            </w:pPr>
            <w:r>
              <w:rPr>
                <w:sz w:val="21"/>
              </w:rPr>
              <w:t>（身份证号）</w:t>
            </w:r>
          </w:p>
        </w:tc>
        <w:tc>
          <w:tcPr>
            <w:tcW w:w="1711" w:type="dxa"/>
            <w:gridSpan w:val="4"/>
          </w:tcPr>
          <w:p w14:paraId="74B0670C" w14:textId="77777777" w:rsidR="00D3343A" w:rsidRDefault="007620C9">
            <w:pPr>
              <w:pStyle w:val="TableParagraph"/>
              <w:spacing w:before="79"/>
              <w:ind w:left="202" w:right="195"/>
              <w:jc w:val="center"/>
              <w:rPr>
                <w:sz w:val="21"/>
              </w:rPr>
            </w:pPr>
            <w:r>
              <w:rPr>
                <w:sz w:val="21"/>
              </w:rPr>
              <w:t>项目负责人</w:t>
            </w:r>
          </w:p>
          <w:p w14:paraId="2E6E244E" w14:textId="77777777" w:rsidR="00D3343A" w:rsidRDefault="007620C9">
            <w:pPr>
              <w:pStyle w:val="TableParagraph"/>
              <w:spacing w:before="91" w:line="261" w:lineRule="exact"/>
              <w:ind w:left="202" w:right="198"/>
              <w:jc w:val="center"/>
              <w:rPr>
                <w:sz w:val="21"/>
              </w:rPr>
            </w:pPr>
            <w:r>
              <w:rPr>
                <w:sz w:val="21"/>
              </w:rPr>
              <w:t>（身份证号）</w:t>
            </w:r>
          </w:p>
        </w:tc>
        <w:tc>
          <w:tcPr>
            <w:tcW w:w="1703" w:type="dxa"/>
            <w:gridSpan w:val="2"/>
          </w:tcPr>
          <w:p w14:paraId="5273A25F" w14:textId="77777777" w:rsidR="00D3343A" w:rsidRDefault="007620C9">
            <w:pPr>
              <w:pStyle w:val="TableParagraph"/>
              <w:spacing w:before="1" w:line="360" w:lineRule="exact"/>
              <w:ind w:left="221" w:right="105" w:hanging="106"/>
              <w:rPr>
                <w:sz w:val="21"/>
              </w:rPr>
            </w:pPr>
            <w:r>
              <w:rPr>
                <w:sz w:val="21"/>
              </w:rPr>
              <w:t>联系电话（移动电话和座机）</w:t>
            </w:r>
          </w:p>
        </w:tc>
      </w:tr>
      <w:tr w:rsidR="00D3343A" w14:paraId="0CC13580" w14:textId="77777777">
        <w:trPr>
          <w:trHeight w:val="451"/>
        </w:trPr>
        <w:tc>
          <w:tcPr>
            <w:tcW w:w="2540" w:type="dxa"/>
            <w:gridSpan w:val="4"/>
          </w:tcPr>
          <w:p w14:paraId="725D2115" w14:textId="77777777" w:rsidR="00D3343A" w:rsidRDefault="007620C9">
            <w:pPr>
              <w:pStyle w:val="TableParagraph"/>
              <w:spacing w:before="123"/>
              <w:ind w:left="848"/>
              <w:rPr>
                <w:sz w:val="21"/>
              </w:rPr>
            </w:pPr>
            <w:r>
              <w:rPr>
                <w:sz w:val="21"/>
              </w:rPr>
              <w:t>建设单位</w:t>
            </w:r>
          </w:p>
        </w:tc>
        <w:tc>
          <w:tcPr>
            <w:tcW w:w="1278" w:type="dxa"/>
            <w:gridSpan w:val="2"/>
          </w:tcPr>
          <w:p w14:paraId="79CB05D5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</w:tcPr>
          <w:p w14:paraId="7CABA919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gridSpan w:val="5"/>
          </w:tcPr>
          <w:p w14:paraId="60831380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  <w:gridSpan w:val="4"/>
          </w:tcPr>
          <w:p w14:paraId="1F8FF33D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  <w:gridSpan w:val="2"/>
          </w:tcPr>
          <w:p w14:paraId="7073278D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343A" w14:paraId="7A392307" w14:textId="77777777">
        <w:trPr>
          <w:trHeight w:val="485"/>
        </w:trPr>
        <w:tc>
          <w:tcPr>
            <w:tcW w:w="2540" w:type="dxa"/>
            <w:gridSpan w:val="4"/>
          </w:tcPr>
          <w:p w14:paraId="6B2E2AEA" w14:textId="77777777" w:rsidR="00D3343A" w:rsidRDefault="007620C9">
            <w:pPr>
              <w:pStyle w:val="TableParagraph"/>
              <w:spacing w:before="141"/>
              <w:ind w:left="848"/>
              <w:rPr>
                <w:sz w:val="21"/>
              </w:rPr>
            </w:pPr>
            <w:r>
              <w:rPr>
                <w:sz w:val="21"/>
              </w:rPr>
              <w:t>设计单位</w:t>
            </w:r>
          </w:p>
        </w:tc>
        <w:tc>
          <w:tcPr>
            <w:tcW w:w="1278" w:type="dxa"/>
            <w:gridSpan w:val="2"/>
          </w:tcPr>
          <w:p w14:paraId="653154C8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</w:tcPr>
          <w:p w14:paraId="308E6D93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gridSpan w:val="5"/>
          </w:tcPr>
          <w:p w14:paraId="630E6FF9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  <w:gridSpan w:val="4"/>
          </w:tcPr>
          <w:p w14:paraId="3BEA9FEA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  <w:gridSpan w:val="2"/>
          </w:tcPr>
          <w:p w14:paraId="3305A289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343A" w14:paraId="3F5F039B" w14:textId="77777777">
        <w:trPr>
          <w:trHeight w:val="464"/>
        </w:trPr>
        <w:tc>
          <w:tcPr>
            <w:tcW w:w="2540" w:type="dxa"/>
            <w:gridSpan w:val="4"/>
          </w:tcPr>
          <w:p w14:paraId="7D01CBC2" w14:textId="77777777" w:rsidR="00D3343A" w:rsidRDefault="007620C9">
            <w:pPr>
              <w:pStyle w:val="TableParagraph"/>
              <w:spacing w:before="130"/>
              <w:ind w:left="848"/>
              <w:rPr>
                <w:sz w:val="21"/>
              </w:rPr>
            </w:pPr>
            <w:r>
              <w:rPr>
                <w:sz w:val="21"/>
              </w:rPr>
              <w:t>施工单位</w:t>
            </w:r>
          </w:p>
        </w:tc>
        <w:tc>
          <w:tcPr>
            <w:tcW w:w="1278" w:type="dxa"/>
            <w:gridSpan w:val="2"/>
          </w:tcPr>
          <w:p w14:paraId="48F2DA5F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</w:tcPr>
          <w:p w14:paraId="27B042F5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gridSpan w:val="5"/>
          </w:tcPr>
          <w:p w14:paraId="30057FAE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  <w:gridSpan w:val="4"/>
          </w:tcPr>
          <w:p w14:paraId="5E000569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  <w:gridSpan w:val="2"/>
          </w:tcPr>
          <w:p w14:paraId="41DC66C2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343A" w14:paraId="4757E168" w14:textId="77777777">
        <w:trPr>
          <w:trHeight w:val="452"/>
        </w:trPr>
        <w:tc>
          <w:tcPr>
            <w:tcW w:w="2540" w:type="dxa"/>
            <w:gridSpan w:val="4"/>
          </w:tcPr>
          <w:p w14:paraId="3B1A3710" w14:textId="77777777" w:rsidR="00D3343A" w:rsidRDefault="007620C9">
            <w:pPr>
              <w:pStyle w:val="TableParagraph"/>
              <w:spacing w:before="124"/>
              <w:ind w:left="848"/>
              <w:rPr>
                <w:sz w:val="21"/>
              </w:rPr>
            </w:pPr>
            <w:r>
              <w:rPr>
                <w:sz w:val="21"/>
              </w:rPr>
              <w:t>监理单位</w:t>
            </w:r>
          </w:p>
        </w:tc>
        <w:tc>
          <w:tcPr>
            <w:tcW w:w="1278" w:type="dxa"/>
            <w:gridSpan w:val="2"/>
          </w:tcPr>
          <w:p w14:paraId="77BF2DE9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</w:tcPr>
          <w:p w14:paraId="7C514052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gridSpan w:val="5"/>
          </w:tcPr>
          <w:p w14:paraId="541D9395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  <w:gridSpan w:val="4"/>
          </w:tcPr>
          <w:p w14:paraId="0DB39678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  <w:gridSpan w:val="2"/>
          </w:tcPr>
          <w:p w14:paraId="3DA03D2E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343A" w14:paraId="2BADEBC3" w14:textId="77777777">
        <w:trPr>
          <w:trHeight w:val="532"/>
        </w:trPr>
        <w:tc>
          <w:tcPr>
            <w:tcW w:w="2540" w:type="dxa"/>
            <w:gridSpan w:val="4"/>
          </w:tcPr>
          <w:p w14:paraId="116F2881" w14:textId="77777777" w:rsidR="00D3343A" w:rsidRDefault="007620C9">
            <w:pPr>
              <w:pStyle w:val="TableParagraph"/>
              <w:spacing w:before="134"/>
              <w:ind w:left="640"/>
              <w:rPr>
                <w:sz w:val="21"/>
              </w:rPr>
            </w:pPr>
            <w:r>
              <w:rPr>
                <w:sz w:val="21"/>
              </w:rPr>
              <w:t>技术服务机构</w:t>
            </w:r>
          </w:p>
        </w:tc>
        <w:tc>
          <w:tcPr>
            <w:tcW w:w="1278" w:type="dxa"/>
            <w:gridSpan w:val="2"/>
          </w:tcPr>
          <w:p w14:paraId="7071888B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</w:tcPr>
          <w:p w14:paraId="4E9038BA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gridSpan w:val="5"/>
          </w:tcPr>
          <w:p w14:paraId="0DDD17B5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  <w:gridSpan w:val="4"/>
          </w:tcPr>
          <w:p w14:paraId="75E32FF3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  <w:gridSpan w:val="2"/>
          </w:tcPr>
          <w:p w14:paraId="27B37C22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343A" w14:paraId="23DD0509" w14:textId="77777777">
        <w:trPr>
          <w:trHeight w:val="720"/>
        </w:trPr>
        <w:tc>
          <w:tcPr>
            <w:tcW w:w="3818" w:type="dxa"/>
            <w:gridSpan w:val="6"/>
          </w:tcPr>
          <w:p w14:paraId="4A3A4F49" w14:textId="77777777" w:rsidR="00D3343A" w:rsidRDefault="007620C9">
            <w:pPr>
              <w:pStyle w:val="TableParagraph"/>
              <w:spacing w:before="1" w:line="360" w:lineRule="exact"/>
              <w:ind w:left="649" w:right="115" w:hanging="526"/>
              <w:rPr>
                <w:sz w:val="21"/>
              </w:rPr>
            </w:pPr>
            <w:r>
              <w:rPr>
                <w:w w:val="95"/>
                <w:sz w:val="21"/>
              </w:rPr>
              <w:t>《特殊建设工程消防设计审查意见书》</w:t>
            </w:r>
            <w:r>
              <w:rPr>
                <w:sz w:val="21"/>
              </w:rPr>
              <w:t>文号（审查意见为合格的）</w:t>
            </w:r>
          </w:p>
        </w:tc>
        <w:tc>
          <w:tcPr>
            <w:tcW w:w="2399" w:type="dxa"/>
            <w:gridSpan w:val="6"/>
          </w:tcPr>
          <w:p w14:paraId="3A008D3E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  <w:gridSpan w:val="4"/>
          </w:tcPr>
          <w:p w14:paraId="423768AD" w14:textId="77777777" w:rsidR="00D3343A" w:rsidRDefault="00D3343A">
            <w:pPr>
              <w:pStyle w:val="TableParagraph"/>
              <w:spacing w:before="2"/>
              <w:rPr>
                <w:sz w:val="20"/>
              </w:rPr>
            </w:pPr>
          </w:p>
          <w:p w14:paraId="62B796ED" w14:textId="77777777" w:rsidR="00D3343A" w:rsidRDefault="007620C9">
            <w:pPr>
              <w:pStyle w:val="TableParagraph"/>
              <w:spacing w:before="1"/>
              <w:ind w:left="223"/>
              <w:rPr>
                <w:sz w:val="21"/>
              </w:rPr>
            </w:pPr>
            <w:r>
              <w:rPr>
                <w:sz w:val="21"/>
              </w:rPr>
              <w:t>审查合格日期</w:t>
            </w:r>
          </w:p>
        </w:tc>
        <w:tc>
          <w:tcPr>
            <w:tcW w:w="1703" w:type="dxa"/>
            <w:gridSpan w:val="2"/>
          </w:tcPr>
          <w:p w14:paraId="3825F962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343A" w14:paraId="4A470F13" w14:textId="77777777">
        <w:trPr>
          <w:trHeight w:val="719"/>
        </w:trPr>
        <w:tc>
          <w:tcPr>
            <w:tcW w:w="3818" w:type="dxa"/>
            <w:gridSpan w:val="6"/>
          </w:tcPr>
          <w:p w14:paraId="7116FB57" w14:textId="77777777" w:rsidR="00D3343A" w:rsidRDefault="007620C9">
            <w:pPr>
              <w:pStyle w:val="TableParagraph"/>
              <w:spacing w:line="360" w:lineRule="exact"/>
              <w:ind w:left="124" w:right="112"/>
              <w:rPr>
                <w:sz w:val="21"/>
              </w:rPr>
            </w:pPr>
            <w:r>
              <w:rPr>
                <w:w w:val="95"/>
                <w:sz w:val="21"/>
              </w:rPr>
              <w:t>建筑工程施工许可证号、批准开工报告编号或证明文件编号（依法需办理的）</w:t>
            </w:r>
          </w:p>
        </w:tc>
        <w:tc>
          <w:tcPr>
            <w:tcW w:w="2399" w:type="dxa"/>
            <w:gridSpan w:val="6"/>
          </w:tcPr>
          <w:p w14:paraId="19B526FA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  <w:gridSpan w:val="4"/>
          </w:tcPr>
          <w:p w14:paraId="55A50DB9" w14:textId="77777777" w:rsidR="00D3343A" w:rsidRDefault="00D3343A">
            <w:pPr>
              <w:pStyle w:val="TableParagraph"/>
              <w:spacing w:before="1"/>
              <w:rPr>
                <w:sz w:val="20"/>
              </w:rPr>
            </w:pPr>
          </w:p>
          <w:p w14:paraId="380C684B" w14:textId="77777777" w:rsidR="00D3343A" w:rsidRDefault="007620C9">
            <w:pPr>
              <w:pStyle w:val="TableParagraph"/>
              <w:ind w:left="435"/>
              <w:rPr>
                <w:sz w:val="21"/>
              </w:rPr>
            </w:pPr>
            <w:r>
              <w:rPr>
                <w:sz w:val="21"/>
              </w:rPr>
              <w:t>制证日期</w:t>
            </w:r>
          </w:p>
        </w:tc>
        <w:tc>
          <w:tcPr>
            <w:tcW w:w="1703" w:type="dxa"/>
            <w:gridSpan w:val="2"/>
          </w:tcPr>
          <w:p w14:paraId="4F09E946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343A" w14:paraId="14C5E3D1" w14:textId="77777777">
        <w:trPr>
          <w:trHeight w:val="359"/>
        </w:trPr>
        <w:tc>
          <w:tcPr>
            <w:tcW w:w="1329" w:type="dxa"/>
            <w:vMerge w:val="restart"/>
          </w:tcPr>
          <w:p w14:paraId="231A3448" w14:textId="77777777" w:rsidR="00D3343A" w:rsidRDefault="00D3343A">
            <w:pPr>
              <w:pStyle w:val="TableParagraph"/>
              <w:spacing w:before="5"/>
              <w:rPr>
                <w:sz w:val="20"/>
              </w:rPr>
            </w:pPr>
          </w:p>
          <w:p w14:paraId="3F54629B" w14:textId="77777777" w:rsidR="00D3343A" w:rsidRDefault="007620C9">
            <w:pPr>
              <w:pStyle w:val="TableParagraph"/>
              <w:spacing w:before="1"/>
              <w:ind w:left="244"/>
              <w:rPr>
                <w:sz w:val="21"/>
              </w:rPr>
            </w:pPr>
            <w:r>
              <w:rPr>
                <w:sz w:val="21"/>
              </w:rPr>
              <w:t>建筑名称</w:t>
            </w:r>
          </w:p>
        </w:tc>
        <w:tc>
          <w:tcPr>
            <w:tcW w:w="788" w:type="dxa"/>
            <w:gridSpan w:val="2"/>
            <w:vMerge w:val="restart"/>
          </w:tcPr>
          <w:p w14:paraId="2357B3D8" w14:textId="77777777" w:rsidR="00D3343A" w:rsidRDefault="007620C9">
            <w:pPr>
              <w:pStyle w:val="TableParagraph"/>
              <w:spacing w:before="4" w:line="360" w:lineRule="exact"/>
              <w:ind w:left="184" w:right="173"/>
              <w:rPr>
                <w:sz w:val="21"/>
              </w:rPr>
            </w:pPr>
            <w:r>
              <w:rPr>
                <w:sz w:val="21"/>
              </w:rPr>
              <w:t>结构类型</w:t>
            </w:r>
          </w:p>
        </w:tc>
        <w:tc>
          <w:tcPr>
            <w:tcW w:w="820" w:type="dxa"/>
            <w:gridSpan w:val="2"/>
            <w:vMerge w:val="restart"/>
          </w:tcPr>
          <w:p w14:paraId="769B2FA5" w14:textId="77777777" w:rsidR="00D3343A" w:rsidRDefault="007620C9">
            <w:pPr>
              <w:pStyle w:val="TableParagraph"/>
              <w:spacing w:before="4" w:line="360" w:lineRule="exact"/>
              <w:ind w:left="200" w:right="189"/>
              <w:rPr>
                <w:sz w:val="21"/>
              </w:rPr>
            </w:pPr>
            <w:r>
              <w:rPr>
                <w:sz w:val="21"/>
              </w:rPr>
              <w:t>使用性质</w:t>
            </w:r>
          </w:p>
        </w:tc>
        <w:tc>
          <w:tcPr>
            <w:tcW w:w="881" w:type="dxa"/>
            <w:vMerge w:val="restart"/>
          </w:tcPr>
          <w:p w14:paraId="3A7FC667" w14:textId="77777777" w:rsidR="00D3343A" w:rsidRDefault="007620C9">
            <w:pPr>
              <w:pStyle w:val="TableParagraph"/>
              <w:spacing w:before="4" w:line="360" w:lineRule="exact"/>
              <w:ind w:left="230" w:right="220"/>
              <w:rPr>
                <w:sz w:val="21"/>
              </w:rPr>
            </w:pPr>
            <w:r>
              <w:rPr>
                <w:sz w:val="21"/>
              </w:rPr>
              <w:t>耐火等级</w:t>
            </w:r>
          </w:p>
        </w:tc>
        <w:tc>
          <w:tcPr>
            <w:tcW w:w="1412" w:type="dxa"/>
            <w:gridSpan w:val="3"/>
          </w:tcPr>
          <w:p w14:paraId="52EB21D4" w14:textId="77777777" w:rsidR="00D3343A" w:rsidRDefault="007620C9">
            <w:pPr>
              <w:pStyle w:val="TableParagraph"/>
              <w:spacing w:before="77" w:line="262" w:lineRule="exact"/>
              <w:ind w:left="410"/>
              <w:rPr>
                <w:sz w:val="21"/>
              </w:rPr>
            </w:pPr>
            <w:r>
              <w:rPr>
                <w:sz w:val="21"/>
              </w:rPr>
              <w:t>层 数</w:t>
            </w:r>
          </w:p>
        </w:tc>
        <w:tc>
          <w:tcPr>
            <w:tcW w:w="851" w:type="dxa"/>
            <w:gridSpan w:val="2"/>
            <w:vMerge w:val="restart"/>
          </w:tcPr>
          <w:p w14:paraId="217D95A3" w14:textId="77777777" w:rsidR="00D3343A" w:rsidRDefault="007620C9">
            <w:pPr>
              <w:pStyle w:val="TableParagraph"/>
              <w:spacing w:before="82"/>
              <w:ind w:left="214"/>
              <w:rPr>
                <w:sz w:val="21"/>
              </w:rPr>
            </w:pPr>
            <w:r>
              <w:rPr>
                <w:sz w:val="21"/>
              </w:rPr>
              <w:t>高度</w:t>
            </w:r>
          </w:p>
          <w:p w14:paraId="69E25CF6" w14:textId="77777777" w:rsidR="00D3343A" w:rsidRDefault="007620C9">
            <w:pPr>
              <w:pStyle w:val="TableParagraph"/>
              <w:spacing w:before="91" w:line="267" w:lineRule="exact"/>
              <w:ind w:left="162"/>
              <w:rPr>
                <w:sz w:val="21"/>
              </w:rPr>
            </w:pPr>
            <w:r>
              <w:rPr>
                <w:sz w:val="21"/>
              </w:rPr>
              <w:t>（m）</w:t>
            </w:r>
          </w:p>
        </w:tc>
        <w:tc>
          <w:tcPr>
            <w:tcW w:w="850" w:type="dxa"/>
            <w:gridSpan w:val="3"/>
            <w:vMerge w:val="restart"/>
          </w:tcPr>
          <w:p w14:paraId="2C1545E6" w14:textId="77777777" w:rsidR="00D3343A" w:rsidRDefault="007620C9">
            <w:pPr>
              <w:pStyle w:val="TableParagraph"/>
              <w:spacing w:before="82"/>
              <w:ind w:left="213"/>
              <w:rPr>
                <w:sz w:val="21"/>
              </w:rPr>
            </w:pPr>
            <w:r>
              <w:rPr>
                <w:sz w:val="21"/>
              </w:rPr>
              <w:t>长度</w:t>
            </w:r>
          </w:p>
          <w:p w14:paraId="47275E0C" w14:textId="77777777" w:rsidR="00D3343A" w:rsidRDefault="007620C9">
            <w:pPr>
              <w:pStyle w:val="TableParagraph"/>
              <w:spacing w:before="91" w:line="267" w:lineRule="exact"/>
              <w:ind w:left="160"/>
              <w:rPr>
                <w:sz w:val="21"/>
              </w:rPr>
            </w:pPr>
            <w:r>
              <w:rPr>
                <w:sz w:val="21"/>
              </w:rPr>
              <w:t>（m）</w:t>
            </w:r>
          </w:p>
        </w:tc>
        <w:tc>
          <w:tcPr>
            <w:tcW w:w="997" w:type="dxa"/>
            <w:gridSpan w:val="2"/>
            <w:vMerge w:val="restart"/>
          </w:tcPr>
          <w:p w14:paraId="4C4FD5DD" w14:textId="77777777" w:rsidR="00D3343A" w:rsidRDefault="007620C9">
            <w:pPr>
              <w:pStyle w:val="TableParagraph"/>
              <w:spacing w:before="4" w:line="360" w:lineRule="exact"/>
              <w:ind w:left="107" w:right="92" w:firstLine="74"/>
              <w:rPr>
                <w:sz w:val="21"/>
              </w:rPr>
            </w:pPr>
            <w:r>
              <w:rPr>
                <w:sz w:val="21"/>
              </w:rPr>
              <w:t>占地面</w:t>
            </w:r>
            <w:r>
              <w:rPr>
                <w:w w:val="99"/>
                <w:sz w:val="21"/>
              </w:rPr>
              <w:t>积（m</w:t>
            </w:r>
            <w:r>
              <w:rPr>
                <w:w w:val="106"/>
                <w:position w:val="11"/>
                <w:sz w:val="10"/>
              </w:rPr>
              <w:t>2</w:t>
            </w:r>
            <w:r>
              <w:rPr>
                <w:w w:val="99"/>
                <w:sz w:val="21"/>
              </w:rPr>
              <w:t>）</w:t>
            </w:r>
          </w:p>
        </w:tc>
        <w:tc>
          <w:tcPr>
            <w:tcW w:w="1703" w:type="dxa"/>
            <w:gridSpan w:val="2"/>
          </w:tcPr>
          <w:p w14:paraId="2DCC6185" w14:textId="77777777" w:rsidR="00D3343A" w:rsidRDefault="007620C9">
            <w:pPr>
              <w:pStyle w:val="TableParagraph"/>
              <w:spacing w:before="77" w:line="262" w:lineRule="exact"/>
              <w:ind w:left="142"/>
              <w:rPr>
                <w:sz w:val="21"/>
              </w:rPr>
            </w:pPr>
            <w:r>
              <w:rPr>
                <w:spacing w:val="-1"/>
                <w:w w:val="99"/>
                <w:sz w:val="21"/>
              </w:rPr>
              <w:t>建筑面积</w:t>
            </w:r>
            <w:r>
              <w:rPr>
                <w:spacing w:val="2"/>
                <w:w w:val="99"/>
                <w:sz w:val="21"/>
              </w:rPr>
              <w:t>（</w:t>
            </w:r>
            <w:r>
              <w:rPr>
                <w:spacing w:val="-2"/>
                <w:w w:val="99"/>
                <w:sz w:val="21"/>
              </w:rPr>
              <w:t>m</w:t>
            </w:r>
            <w:r>
              <w:rPr>
                <w:spacing w:val="-1"/>
                <w:w w:val="106"/>
                <w:position w:val="11"/>
                <w:sz w:val="10"/>
              </w:rPr>
              <w:t>2</w:t>
            </w:r>
            <w:r>
              <w:rPr>
                <w:w w:val="99"/>
                <w:sz w:val="21"/>
              </w:rPr>
              <w:t>）</w:t>
            </w:r>
          </w:p>
        </w:tc>
      </w:tr>
      <w:tr w:rsidR="00D3343A" w14:paraId="4C7A8642" w14:textId="77777777">
        <w:trPr>
          <w:trHeight w:val="360"/>
        </w:trPr>
        <w:tc>
          <w:tcPr>
            <w:tcW w:w="1329" w:type="dxa"/>
            <w:vMerge/>
            <w:tcBorders>
              <w:top w:val="nil"/>
            </w:tcBorders>
          </w:tcPr>
          <w:p w14:paraId="06C17AC2" w14:textId="77777777" w:rsidR="00D3343A" w:rsidRDefault="00D3343A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gridSpan w:val="2"/>
            <w:vMerge/>
            <w:tcBorders>
              <w:top w:val="nil"/>
            </w:tcBorders>
          </w:tcPr>
          <w:p w14:paraId="478F0FEF" w14:textId="77777777" w:rsidR="00D3343A" w:rsidRDefault="00D3343A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</w:tcBorders>
          </w:tcPr>
          <w:p w14:paraId="56632B26" w14:textId="77777777" w:rsidR="00D3343A" w:rsidRDefault="00D3343A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vMerge/>
            <w:tcBorders>
              <w:top w:val="nil"/>
            </w:tcBorders>
          </w:tcPr>
          <w:p w14:paraId="357B3D27" w14:textId="77777777" w:rsidR="00D3343A" w:rsidRDefault="00D3343A">
            <w:pPr>
              <w:rPr>
                <w:sz w:val="2"/>
                <w:szCs w:val="2"/>
              </w:rPr>
            </w:pPr>
          </w:p>
        </w:tc>
        <w:tc>
          <w:tcPr>
            <w:tcW w:w="698" w:type="dxa"/>
          </w:tcPr>
          <w:p w14:paraId="53E5CDAB" w14:textId="77777777" w:rsidR="00D3343A" w:rsidRDefault="007620C9">
            <w:pPr>
              <w:pStyle w:val="TableParagraph"/>
              <w:spacing w:before="78" w:line="262" w:lineRule="exact"/>
              <w:ind w:left="105"/>
              <w:rPr>
                <w:sz w:val="21"/>
              </w:rPr>
            </w:pPr>
            <w:r>
              <w:rPr>
                <w:sz w:val="21"/>
              </w:rPr>
              <w:t>地上</w:t>
            </w:r>
          </w:p>
        </w:tc>
        <w:tc>
          <w:tcPr>
            <w:tcW w:w="714" w:type="dxa"/>
            <w:gridSpan w:val="2"/>
          </w:tcPr>
          <w:p w14:paraId="3210046B" w14:textId="77777777" w:rsidR="00D3343A" w:rsidRDefault="007620C9">
            <w:pPr>
              <w:pStyle w:val="TableParagraph"/>
              <w:spacing w:before="78" w:line="262" w:lineRule="exact"/>
              <w:ind w:left="112"/>
              <w:rPr>
                <w:sz w:val="21"/>
              </w:rPr>
            </w:pPr>
            <w:r>
              <w:rPr>
                <w:sz w:val="21"/>
              </w:rPr>
              <w:t>地下</w:t>
            </w: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14:paraId="2B865AE8" w14:textId="77777777" w:rsidR="00D3343A" w:rsidRDefault="00D3343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</w:tcBorders>
          </w:tcPr>
          <w:p w14:paraId="5C5A4E8C" w14:textId="77777777" w:rsidR="00D3343A" w:rsidRDefault="00D3343A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gridSpan w:val="2"/>
            <w:vMerge/>
            <w:tcBorders>
              <w:top w:val="nil"/>
            </w:tcBorders>
          </w:tcPr>
          <w:p w14:paraId="0F8429A7" w14:textId="77777777" w:rsidR="00D3343A" w:rsidRDefault="00D3343A">
            <w:pPr>
              <w:rPr>
                <w:sz w:val="2"/>
                <w:szCs w:val="2"/>
              </w:rPr>
            </w:pPr>
          </w:p>
        </w:tc>
        <w:tc>
          <w:tcPr>
            <w:tcW w:w="862" w:type="dxa"/>
          </w:tcPr>
          <w:p w14:paraId="5C3EA882" w14:textId="77777777" w:rsidR="00D3343A" w:rsidRDefault="007620C9">
            <w:pPr>
              <w:pStyle w:val="TableParagraph"/>
              <w:spacing w:before="78" w:line="262" w:lineRule="exact"/>
              <w:ind w:left="221"/>
              <w:rPr>
                <w:sz w:val="21"/>
              </w:rPr>
            </w:pPr>
            <w:r>
              <w:rPr>
                <w:sz w:val="21"/>
              </w:rPr>
              <w:t>地上</w:t>
            </w:r>
          </w:p>
        </w:tc>
        <w:tc>
          <w:tcPr>
            <w:tcW w:w="841" w:type="dxa"/>
          </w:tcPr>
          <w:p w14:paraId="6AD36FF2" w14:textId="77777777" w:rsidR="00D3343A" w:rsidRDefault="007620C9">
            <w:pPr>
              <w:pStyle w:val="TableParagraph"/>
              <w:spacing w:before="78" w:line="262" w:lineRule="exact"/>
              <w:ind w:left="209"/>
              <w:rPr>
                <w:sz w:val="21"/>
              </w:rPr>
            </w:pPr>
            <w:r>
              <w:rPr>
                <w:sz w:val="21"/>
              </w:rPr>
              <w:t>地下</w:t>
            </w:r>
          </w:p>
        </w:tc>
      </w:tr>
      <w:tr w:rsidR="00D3343A" w14:paraId="145EACAF" w14:textId="77777777">
        <w:trPr>
          <w:trHeight w:val="360"/>
        </w:trPr>
        <w:tc>
          <w:tcPr>
            <w:tcW w:w="1329" w:type="dxa"/>
          </w:tcPr>
          <w:p w14:paraId="137D68D2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8" w:type="dxa"/>
            <w:gridSpan w:val="2"/>
          </w:tcPr>
          <w:p w14:paraId="4D2B07C5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  <w:gridSpan w:val="2"/>
          </w:tcPr>
          <w:p w14:paraId="06D5F559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 w14:paraId="59321692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</w:tcPr>
          <w:p w14:paraId="7198C490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4" w:type="dxa"/>
            <w:gridSpan w:val="2"/>
          </w:tcPr>
          <w:p w14:paraId="0CB9CD3D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gridSpan w:val="2"/>
          </w:tcPr>
          <w:p w14:paraId="4F0359A0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 w14:paraId="4E923F5E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7" w:type="dxa"/>
            <w:gridSpan w:val="2"/>
          </w:tcPr>
          <w:p w14:paraId="5B95D6BC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2" w:type="dxa"/>
          </w:tcPr>
          <w:p w14:paraId="1E5BBF1E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1" w:type="dxa"/>
          </w:tcPr>
          <w:p w14:paraId="40BFAD0D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343A" w14:paraId="3741DC36" w14:textId="77777777">
        <w:trPr>
          <w:trHeight w:val="359"/>
        </w:trPr>
        <w:tc>
          <w:tcPr>
            <w:tcW w:w="1329" w:type="dxa"/>
          </w:tcPr>
          <w:p w14:paraId="0F136AB4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8" w:type="dxa"/>
            <w:gridSpan w:val="2"/>
          </w:tcPr>
          <w:p w14:paraId="76F1268C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  <w:gridSpan w:val="2"/>
          </w:tcPr>
          <w:p w14:paraId="1C60BAAE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 w14:paraId="45E65564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</w:tcPr>
          <w:p w14:paraId="3066AF4D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4" w:type="dxa"/>
            <w:gridSpan w:val="2"/>
          </w:tcPr>
          <w:p w14:paraId="6E5FEBDF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gridSpan w:val="2"/>
          </w:tcPr>
          <w:p w14:paraId="70E8AE1D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 w14:paraId="296C8227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7" w:type="dxa"/>
            <w:gridSpan w:val="2"/>
          </w:tcPr>
          <w:p w14:paraId="42C9D022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2" w:type="dxa"/>
          </w:tcPr>
          <w:p w14:paraId="53428A82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1" w:type="dxa"/>
          </w:tcPr>
          <w:p w14:paraId="3AC8751E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343A" w14:paraId="19C239AE" w14:textId="77777777">
        <w:trPr>
          <w:trHeight w:val="360"/>
        </w:trPr>
        <w:tc>
          <w:tcPr>
            <w:tcW w:w="1329" w:type="dxa"/>
          </w:tcPr>
          <w:p w14:paraId="74A9D510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8" w:type="dxa"/>
            <w:gridSpan w:val="2"/>
          </w:tcPr>
          <w:p w14:paraId="325FB1A9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  <w:gridSpan w:val="2"/>
          </w:tcPr>
          <w:p w14:paraId="1C2F7B23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 w14:paraId="64939FEA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</w:tcPr>
          <w:p w14:paraId="0E6AC8AD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4" w:type="dxa"/>
            <w:gridSpan w:val="2"/>
          </w:tcPr>
          <w:p w14:paraId="31A14135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gridSpan w:val="2"/>
          </w:tcPr>
          <w:p w14:paraId="124F561D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 w14:paraId="08A7516F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7" w:type="dxa"/>
            <w:gridSpan w:val="2"/>
          </w:tcPr>
          <w:p w14:paraId="15EBB9F6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2" w:type="dxa"/>
          </w:tcPr>
          <w:p w14:paraId="0F49D369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1" w:type="dxa"/>
          </w:tcPr>
          <w:p w14:paraId="1E4009BC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343A" w14:paraId="5C34B4AA" w14:textId="77777777">
        <w:trPr>
          <w:trHeight w:val="360"/>
        </w:trPr>
        <w:tc>
          <w:tcPr>
            <w:tcW w:w="1329" w:type="dxa"/>
          </w:tcPr>
          <w:p w14:paraId="4B2B8D85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8" w:type="dxa"/>
            <w:gridSpan w:val="2"/>
          </w:tcPr>
          <w:p w14:paraId="60E101D4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  <w:gridSpan w:val="2"/>
          </w:tcPr>
          <w:p w14:paraId="33100C0A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 w14:paraId="09AAB64D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</w:tcPr>
          <w:p w14:paraId="75205334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4" w:type="dxa"/>
            <w:gridSpan w:val="2"/>
          </w:tcPr>
          <w:p w14:paraId="7424EAAC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gridSpan w:val="2"/>
          </w:tcPr>
          <w:p w14:paraId="474BC132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 w14:paraId="403F669E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7" w:type="dxa"/>
            <w:gridSpan w:val="2"/>
          </w:tcPr>
          <w:p w14:paraId="5B5091DD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2" w:type="dxa"/>
          </w:tcPr>
          <w:p w14:paraId="3CF8BCA7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1" w:type="dxa"/>
          </w:tcPr>
          <w:p w14:paraId="2D6A25B1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343A" w14:paraId="64D1E6FD" w14:textId="77777777">
        <w:trPr>
          <w:trHeight w:val="360"/>
        </w:trPr>
        <w:tc>
          <w:tcPr>
            <w:tcW w:w="1329" w:type="dxa"/>
          </w:tcPr>
          <w:p w14:paraId="6D03D4E4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8" w:type="dxa"/>
            <w:gridSpan w:val="2"/>
          </w:tcPr>
          <w:p w14:paraId="470B27B0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  <w:gridSpan w:val="2"/>
          </w:tcPr>
          <w:p w14:paraId="11FE6455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 w14:paraId="675BB8BD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</w:tcPr>
          <w:p w14:paraId="44CB1CC7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4" w:type="dxa"/>
            <w:gridSpan w:val="2"/>
          </w:tcPr>
          <w:p w14:paraId="3F1BCA45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gridSpan w:val="2"/>
          </w:tcPr>
          <w:p w14:paraId="282B99F3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 w14:paraId="2BBDD3CC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7" w:type="dxa"/>
            <w:gridSpan w:val="2"/>
          </w:tcPr>
          <w:p w14:paraId="2C730EC1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2" w:type="dxa"/>
          </w:tcPr>
          <w:p w14:paraId="5509CD31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1" w:type="dxa"/>
          </w:tcPr>
          <w:p w14:paraId="7411AAC9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343A" w14:paraId="7F2B22C7" w14:textId="77777777">
        <w:trPr>
          <w:trHeight w:val="500"/>
        </w:trPr>
        <w:tc>
          <w:tcPr>
            <w:tcW w:w="1329" w:type="dxa"/>
            <w:vMerge w:val="restart"/>
          </w:tcPr>
          <w:p w14:paraId="63976F6B" w14:textId="77777777" w:rsidR="00D3343A" w:rsidRDefault="00D3343A">
            <w:pPr>
              <w:pStyle w:val="TableParagraph"/>
              <w:rPr>
                <w:sz w:val="20"/>
              </w:rPr>
            </w:pPr>
          </w:p>
          <w:p w14:paraId="439A5135" w14:textId="77777777" w:rsidR="00D3343A" w:rsidRDefault="00D3343A">
            <w:pPr>
              <w:pStyle w:val="TableParagraph"/>
              <w:spacing w:before="11"/>
              <w:rPr>
                <w:sz w:val="15"/>
              </w:rPr>
            </w:pPr>
          </w:p>
          <w:p w14:paraId="122A4954" w14:textId="77777777" w:rsidR="00D3343A" w:rsidRDefault="007620C9">
            <w:pPr>
              <w:pStyle w:val="TableParagraph"/>
              <w:ind w:left="138"/>
              <w:rPr>
                <w:sz w:val="21"/>
              </w:rPr>
            </w:pPr>
            <w:r>
              <w:rPr>
                <w:sz w:val="21"/>
              </w:rPr>
              <w:t>□装饰装修</w:t>
            </w:r>
          </w:p>
        </w:tc>
        <w:tc>
          <w:tcPr>
            <w:tcW w:w="1608" w:type="dxa"/>
            <w:gridSpan w:val="4"/>
          </w:tcPr>
          <w:p w14:paraId="7B4BE4A4" w14:textId="77777777" w:rsidR="00D3343A" w:rsidRDefault="007620C9">
            <w:pPr>
              <w:pStyle w:val="TableParagraph"/>
              <w:spacing w:before="147"/>
              <w:ind w:left="383"/>
              <w:rPr>
                <w:sz w:val="21"/>
              </w:rPr>
            </w:pPr>
            <w:r>
              <w:rPr>
                <w:sz w:val="21"/>
              </w:rPr>
              <w:t>装修部位</w:t>
            </w:r>
          </w:p>
        </w:tc>
        <w:tc>
          <w:tcPr>
            <w:tcW w:w="6694" w:type="dxa"/>
            <w:gridSpan w:val="13"/>
          </w:tcPr>
          <w:p w14:paraId="298F7292" w14:textId="77777777" w:rsidR="00D3343A" w:rsidRDefault="007620C9">
            <w:pPr>
              <w:pStyle w:val="TableParagraph"/>
              <w:spacing w:before="147"/>
              <w:ind w:left="405"/>
              <w:rPr>
                <w:sz w:val="21"/>
              </w:rPr>
            </w:pPr>
            <w:r>
              <w:rPr>
                <w:sz w:val="21"/>
              </w:rPr>
              <w:t>□顶棚 □墙面 □地面 □隔断 □固定家具 □装饰织物 □其他</w:t>
            </w:r>
          </w:p>
        </w:tc>
      </w:tr>
      <w:tr w:rsidR="00D3343A" w14:paraId="2C842BE6" w14:textId="77777777">
        <w:trPr>
          <w:trHeight w:val="613"/>
        </w:trPr>
        <w:tc>
          <w:tcPr>
            <w:tcW w:w="1329" w:type="dxa"/>
            <w:vMerge/>
            <w:tcBorders>
              <w:top w:val="nil"/>
            </w:tcBorders>
          </w:tcPr>
          <w:p w14:paraId="34E22108" w14:textId="77777777" w:rsidR="00D3343A" w:rsidRDefault="00D3343A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gridSpan w:val="4"/>
          </w:tcPr>
          <w:p w14:paraId="621A09BE" w14:textId="77777777" w:rsidR="00D3343A" w:rsidRDefault="00D3343A">
            <w:pPr>
              <w:pStyle w:val="TableParagraph"/>
              <w:spacing w:before="11"/>
              <w:rPr>
                <w:sz w:val="15"/>
              </w:rPr>
            </w:pPr>
          </w:p>
          <w:p w14:paraId="1BF4B610" w14:textId="77777777" w:rsidR="00D3343A" w:rsidRDefault="007620C9"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1"/>
                <w:w w:val="99"/>
                <w:sz w:val="21"/>
              </w:rPr>
              <w:t>装修面积（</w:t>
            </w:r>
            <w:r>
              <w:rPr>
                <w:spacing w:val="1"/>
                <w:w w:val="99"/>
                <w:sz w:val="21"/>
              </w:rPr>
              <w:t>m</w:t>
            </w:r>
            <w:r>
              <w:rPr>
                <w:spacing w:val="-1"/>
                <w:w w:val="106"/>
                <w:position w:val="11"/>
                <w:sz w:val="10"/>
              </w:rPr>
              <w:t>2</w:t>
            </w:r>
            <w:r>
              <w:rPr>
                <w:w w:val="99"/>
                <w:sz w:val="21"/>
              </w:rPr>
              <w:t>）</w:t>
            </w:r>
          </w:p>
        </w:tc>
        <w:tc>
          <w:tcPr>
            <w:tcW w:w="2580" w:type="dxa"/>
            <w:gridSpan w:val="5"/>
          </w:tcPr>
          <w:p w14:paraId="15F936D7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  <w:gridSpan w:val="5"/>
          </w:tcPr>
          <w:p w14:paraId="14B9A455" w14:textId="77777777" w:rsidR="00D3343A" w:rsidRDefault="00D3343A">
            <w:pPr>
              <w:pStyle w:val="TableParagraph"/>
              <w:spacing w:before="11"/>
              <w:rPr>
                <w:sz w:val="15"/>
              </w:rPr>
            </w:pPr>
          </w:p>
          <w:p w14:paraId="30E21CA2" w14:textId="77777777" w:rsidR="00D3343A" w:rsidRDefault="007620C9">
            <w:pPr>
              <w:pStyle w:val="TableParagraph"/>
              <w:spacing w:before="1"/>
              <w:ind w:left="290"/>
              <w:rPr>
                <w:sz w:val="21"/>
              </w:rPr>
            </w:pPr>
            <w:r>
              <w:rPr>
                <w:sz w:val="21"/>
              </w:rPr>
              <w:t>装修所在层数</w:t>
            </w:r>
          </w:p>
        </w:tc>
        <w:tc>
          <w:tcPr>
            <w:tcW w:w="2272" w:type="dxa"/>
            <w:gridSpan w:val="3"/>
          </w:tcPr>
          <w:p w14:paraId="6D713ED4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343A" w14:paraId="06786310" w14:textId="77777777">
        <w:trPr>
          <w:trHeight w:val="458"/>
        </w:trPr>
        <w:tc>
          <w:tcPr>
            <w:tcW w:w="1329" w:type="dxa"/>
          </w:tcPr>
          <w:p w14:paraId="6594EB26" w14:textId="77777777" w:rsidR="00D3343A" w:rsidRDefault="007620C9">
            <w:pPr>
              <w:pStyle w:val="TableParagraph"/>
              <w:spacing w:before="128"/>
              <w:ind w:left="138"/>
              <w:rPr>
                <w:sz w:val="21"/>
              </w:rPr>
            </w:pPr>
            <w:r>
              <w:rPr>
                <w:sz w:val="21"/>
              </w:rPr>
              <w:t>□改变用途</w:t>
            </w:r>
          </w:p>
        </w:tc>
        <w:tc>
          <w:tcPr>
            <w:tcW w:w="1608" w:type="dxa"/>
            <w:gridSpan w:val="4"/>
          </w:tcPr>
          <w:p w14:paraId="1D0DED6B" w14:textId="77777777" w:rsidR="00D3343A" w:rsidRDefault="007620C9">
            <w:pPr>
              <w:pStyle w:val="TableParagraph"/>
              <w:spacing w:before="128"/>
              <w:ind w:left="383"/>
              <w:rPr>
                <w:sz w:val="21"/>
              </w:rPr>
            </w:pPr>
            <w:r>
              <w:rPr>
                <w:sz w:val="21"/>
              </w:rPr>
              <w:t>使用性质</w:t>
            </w:r>
          </w:p>
        </w:tc>
        <w:tc>
          <w:tcPr>
            <w:tcW w:w="2580" w:type="dxa"/>
            <w:gridSpan w:val="5"/>
          </w:tcPr>
          <w:p w14:paraId="3A59E8D4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  <w:gridSpan w:val="5"/>
          </w:tcPr>
          <w:p w14:paraId="2645E762" w14:textId="77777777" w:rsidR="00D3343A" w:rsidRDefault="007620C9">
            <w:pPr>
              <w:pStyle w:val="TableParagraph"/>
              <w:spacing w:before="128"/>
              <w:ind w:left="501"/>
              <w:rPr>
                <w:sz w:val="21"/>
              </w:rPr>
            </w:pPr>
            <w:r>
              <w:rPr>
                <w:sz w:val="21"/>
              </w:rPr>
              <w:t>原有用途</w:t>
            </w:r>
          </w:p>
        </w:tc>
        <w:tc>
          <w:tcPr>
            <w:tcW w:w="2272" w:type="dxa"/>
            <w:gridSpan w:val="3"/>
          </w:tcPr>
          <w:p w14:paraId="62CA5053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343A" w14:paraId="3049FD24" w14:textId="77777777">
        <w:trPr>
          <w:trHeight w:val="360"/>
        </w:trPr>
        <w:tc>
          <w:tcPr>
            <w:tcW w:w="1329" w:type="dxa"/>
            <w:vMerge w:val="restart"/>
          </w:tcPr>
          <w:p w14:paraId="537D074C" w14:textId="77777777" w:rsidR="00D3343A" w:rsidRDefault="00D3343A">
            <w:pPr>
              <w:pStyle w:val="TableParagraph"/>
              <w:spacing w:before="7"/>
              <w:rPr>
                <w:sz w:val="26"/>
              </w:rPr>
            </w:pPr>
          </w:p>
          <w:p w14:paraId="7E8DC812" w14:textId="77777777" w:rsidR="00D3343A" w:rsidRDefault="007620C9">
            <w:pPr>
              <w:pStyle w:val="TableParagraph"/>
              <w:ind w:left="138"/>
              <w:rPr>
                <w:sz w:val="21"/>
              </w:rPr>
            </w:pPr>
            <w:r>
              <w:rPr>
                <w:sz w:val="21"/>
              </w:rPr>
              <w:t>□建筑保温</w:t>
            </w:r>
          </w:p>
        </w:tc>
        <w:tc>
          <w:tcPr>
            <w:tcW w:w="1608" w:type="dxa"/>
            <w:gridSpan w:val="4"/>
          </w:tcPr>
          <w:p w14:paraId="20415619" w14:textId="77777777" w:rsidR="00D3343A" w:rsidRDefault="007620C9">
            <w:pPr>
              <w:pStyle w:val="TableParagraph"/>
              <w:spacing w:before="79" w:line="261" w:lineRule="exact"/>
              <w:ind w:left="383"/>
              <w:rPr>
                <w:sz w:val="21"/>
              </w:rPr>
            </w:pPr>
            <w:r>
              <w:rPr>
                <w:sz w:val="21"/>
              </w:rPr>
              <w:t>材料类别</w:t>
            </w:r>
          </w:p>
        </w:tc>
        <w:tc>
          <w:tcPr>
            <w:tcW w:w="2580" w:type="dxa"/>
            <w:gridSpan w:val="5"/>
          </w:tcPr>
          <w:p w14:paraId="0590C4CB" w14:textId="77777777" w:rsidR="00D3343A" w:rsidRDefault="007620C9">
            <w:pPr>
              <w:pStyle w:val="TableParagraph"/>
              <w:tabs>
                <w:tab w:val="left" w:pos="993"/>
                <w:tab w:val="left" w:pos="1833"/>
              </w:tabs>
              <w:spacing w:before="79" w:line="261" w:lineRule="exact"/>
              <w:ind w:left="259"/>
              <w:rPr>
                <w:sz w:val="21"/>
              </w:rPr>
            </w:pPr>
            <w:r>
              <w:rPr>
                <w:sz w:val="21"/>
              </w:rPr>
              <w:t>□A</w:t>
            </w:r>
            <w:r>
              <w:rPr>
                <w:sz w:val="21"/>
              </w:rPr>
              <w:tab/>
              <w:t>□B1</w:t>
            </w:r>
            <w:r>
              <w:rPr>
                <w:sz w:val="21"/>
              </w:rPr>
              <w:tab/>
              <w:t>□B2</w:t>
            </w:r>
          </w:p>
        </w:tc>
        <w:tc>
          <w:tcPr>
            <w:tcW w:w="1842" w:type="dxa"/>
            <w:gridSpan w:val="5"/>
          </w:tcPr>
          <w:p w14:paraId="1DDA4CB5" w14:textId="77777777" w:rsidR="00D3343A" w:rsidRDefault="007620C9">
            <w:pPr>
              <w:pStyle w:val="TableParagraph"/>
              <w:spacing w:before="79" w:line="261" w:lineRule="exact"/>
              <w:ind w:left="290"/>
              <w:rPr>
                <w:sz w:val="21"/>
              </w:rPr>
            </w:pPr>
            <w:r>
              <w:rPr>
                <w:sz w:val="21"/>
              </w:rPr>
              <w:t>保温所在层数</w:t>
            </w:r>
          </w:p>
        </w:tc>
        <w:tc>
          <w:tcPr>
            <w:tcW w:w="2272" w:type="dxa"/>
            <w:gridSpan w:val="3"/>
          </w:tcPr>
          <w:p w14:paraId="5ABD6EA1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343A" w14:paraId="671684C0" w14:textId="77777777">
        <w:trPr>
          <w:trHeight w:val="516"/>
        </w:trPr>
        <w:tc>
          <w:tcPr>
            <w:tcW w:w="1329" w:type="dxa"/>
            <w:vMerge/>
            <w:tcBorders>
              <w:top w:val="nil"/>
            </w:tcBorders>
          </w:tcPr>
          <w:p w14:paraId="21812213" w14:textId="77777777" w:rsidR="00D3343A" w:rsidRDefault="00D3343A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gridSpan w:val="4"/>
          </w:tcPr>
          <w:p w14:paraId="7204FE21" w14:textId="77777777" w:rsidR="00D3343A" w:rsidRDefault="007620C9">
            <w:pPr>
              <w:pStyle w:val="TableParagraph"/>
              <w:spacing w:before="155"/>
              <w:ind w:left="383"/>
              <w:rPr>
                <w:sz w:val="21"/>
              </w:rPr>
            </w:pPr>
            <w:r>
              <w:rPr>
                <w:sz w:val="21"/>
              </w:rPr>
              <w:t>保温部位</w:t>
            </w:r>
          </w:p>
        </w:tc>
        <w:tc>
          <w:tcPr>
            <w:tcW w:w="2580" w:type="dxa"/>
            <w:gridSpan w:val="5"/>
          </w:tcPr>
          <w:p w14:paraId="44961FEA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  <w:gridSpan w:val="5"/>
          </w:tcPr>
          <w:p w14:paraId="4E532B73" w14:textId="77777777" w:rsidR="00D3343A" w:rsidRDefault="007620C9">
            <w:pPr>
              <w:pStyle w:val="TableParagraph"/>
              <w:spacing w:before="79"/>
              <w:ind w:left="501"/>
              <w:rPr>
                <w:sz w:val="21"/>
              </w:rPr>
            </w:pPr>
            <w:r>
              <w:rPr>
                <w:sz w:val="21"/>
              </w:rPr>
              <w:t>保温材料</w:t>
            </w:r>
          </w:p>
        </w:tc>
        <w:tc>
          <w:tcPr>
            <w:tcW w:w="2272" w:type="dxa"/>
            <w:gridSpan w:val="3"/>
          </w:tcPr>
          <w:p w14:paraId="67B6B3A4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5EFA259" w14:textId="77777777" w:rsidR="00D3343A" w:rsidRDefault="007620C9">
      <w:pPr>
        <w:spacing w:before="156"/>
        <w:ind w:right="625"/>
        <w:jc w:val="right"/>
        <w:rPr>
          <w:sz w:val="24"/>
        </w:rPr>
      </w:pPr>
      <w:r>
        <w:rPr>
          <w:sz w:val="24"/>
        </w:rPr>
        <w:t>（背面有正文）</w:t>
      </w:r>
    </w:p>
    <w:p w14:paraId="3534200D" w14:textId="77777777" w:rsidR="00D3343A" w:rsidRDefault="00D3343A">
      <w:pPr>
        <w:jc w:val="right"/>
        <w:rPr>
          <w:sz w:val="24"/>
        </w:rPr>
        <w:sectPr w:rsidR="00D3343A">
          <w:pgSz w:w="11910" w:h="16840"/>
          <w:pgMar w:top="1600" w:right="921" w:bottom="280" w:left="920" w:header="720" w:footer="720" w:gutter="0"/>
          <w:cols w:space="720"/>
        </w:sectPr>
      </w:pPr>
    </w:p>
    <w:p w14:paraId="2BBE65E5" w14:textId="77777777" w:rsidR="00D3343A" w:rsidRDefault="00D3343A">
      <w:pPr>
        <w:pStyle w:val="a3"/>
        <w:spacing w:before="9"/>
        <w:rPr>
          <w:rFonts w:ascii="Times New Roman"/>
          <w:sz w:val="8"/>
        </w:rPr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9"/>
        <w:gridCol w:w="4330"/>
        <w:gridCol w:w="395"/>
        <w:gridCol w:w="538"/>
      </w:tblGrid>
      <w:tr w:rsidR="00D3343A" w14:paraId="3D7349AB" w14:textId="77777777">
        <w:trPr>
          <w:trHeight w:val="490"/>
        </w:trPr>
        <w:tc>
          <w:tcPr>
            <w:tcW w:w="9632" w:type="dxa"/>
            <w:gridSpan w:val="4"/>
          </w:tcPr>
          <w:p w14:paraId="4257CD7F" w14:textId="77777777" w:rsidR="00D3343A" w:rsidRDefault="007620C9">
            <w:pPr>
              <w:pStyle w:val="TableParagraph"/>
              <w:spacing w:before="144"/>
              <w:ind w:left="3009" w:right="298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施工过程中消防设施检测情况（如有）</w:t>
            </w:r>
          </w:p>
        </w:tc>
      </w:tr>
      <w:tr w:rsidR="00D3343A" w14:paraId="2C9EA9EF" w14:textId="77777777">
        <w:trPr>
          <w:trHeight w:val="1440"/>
        </w:trPr>
        <w:tc>
          <w:tcPr>
            <w:tcW w:w="4369" w:type="dxa"/>
            <w:tcBorders>
              <w:right w:val="nil"/>
            </w:tcBorders>
          </w:tcPr>
          <w:p w14:paraId="0ADDF85F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0" w:type="dxa"/>
            <w:tcBorders>
              <w:left w:val="nil"/>
              <w:right w:val="nil"/>
            </w:tcBorders>
          </w:tcPr>
          <w:p w14:paraId="008E006D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62B2F3A4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0639D491" w14:textId="77777777" w:rsidR="00D3343A" w:rsidRDefault="00D3343A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14:paraId="739C7286" w14:textId="77777777" w:rsidR="00D3343A" w:rsidRDefault="007620C9">
            <w:pPr>
              <w:pStyle w:val="TableParagraph"/>
              <w:tabs>
                <w:tab w:val="left" w:pos="3862"/>
              </w:tabs>
              <w:spacing w:line="360" w:lineRule="atLeast"/>
              <w:ind w:left="1028" w:right="256" w:firstLine="489"/>
              <w:rPr>
                <w:sz w:val="21"/>
              </w:rPr>
            </w:pPr>
            <w:r>
              <w:rPr>
                <w:sz w:val="21"/>
              </w:rPr>
              <w:t>技术服务机构（印章）： 项目负责人签名：</w:t>
            </w:r>
            <w:r>
              <w:rPr>
                <w:sz w:val="21"/>
              </w:rPr>
              <w:tab/>
            </w:r>
            <w:r>
              <w:rPr>
                <w:spacing w:val="-17"/>
                <w:sz w:val="21"/>
              </w:rPr>
              <w:t>年</w:t>
            </w:r>
          </w:p>
        </w:tc>
        <w:tc>
          <w:tcPr>
            <w:tcW w:w="395" w:type="dxa"/>
            <w:tcBorders>
              <w:left w:val="nil"/>
              <w:right w:val="nil"/>
            </w:tcBorders>
          </w:tcPr>
          <w:p w14:paraId="53E27331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316A0A06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4C0F5F3F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04C5D047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33D3E5D9" w14:textId="77777777" w:rsidR="00D3343A" w:rsidRDefault="00D3343A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63257632" w14:textId="77777777" w:rsidR="00D3343A" w:rsidRDefault="007620C9">
            <w:pPr>
              <w:pStyle w:val="TableParagraph"/>
              <w:spacing w:line="261" w:lineRule="exact"/>
              <w:ind w:right="125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月</w:t>
            </w:r>
          </w:p>
        </w:tc>
        <w:tc>
          <w:tcPr>
            <w:tcW w:w="538" w:type="dxa"/>
            <w:tcBorders>
              <w:left w:val="nil"/>
            </w:tcBorders>
          </w:tcPr>
          <w:p w14:paraId="2F343721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0133B419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3790E505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4CAEC4A9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67BB7683" w14:textId="77777777" w:rsidR="00D3343A" w:rsidRDefault="00D3343A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1DBE67BE" w14:textId="77777777" w:rsidR="00D3343A" w:rsidRDefault="007620C9">
            <w:pPr>
              <w:pStyle w:val="TableParagraph"/>
              <w:spacing w:line="261" w:lineRule="exact"/>
              <w:ind w:left="188"/>
              <w:rPr>
                <w:sz w:val="21"/>
              </w:rPr>
            </w:pPr>
            <w:r>
              <w:rPr>
                <w:w w:val="99"/>
                <w:sz w:val="21"/>
              </w:rPr>
              <w:t>日</w:t>
            </w:r>
          </w:p>
        </w:tc>
      </w:tr>
      <w:tr w:rsidR="00D3343A" w14:paraId="745CC179" w14:textId="77777777">
        <w:trPr>
          <w:trHeight w:val="465"/>
        </w:trPr>
        <w:tc>
          <w:tcPr>
            <w:tcW w:w="9632" w:type="dxa"/>
            <w:gridSpan w:val="4"/>
          </w:tcPr>
          <w:p w14:paraId="5DE9FB5B" w14:textId="77777777" w:rsidR="00D3343A" w:rsidRDefault="007620C9">
            <w:pPr>
              <w:pStyle w:val="TableParagraph"/>
              <w:spacing w:before="131"/>
              <w:ind w:left="3009" w:right="298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建设工程竣工验收消防查验情况及意见</w:t>
            </w:r>
          </w:p>
        </w:tc>
      </w:tr>
      <w:tr w:rsidR="00D3343A" w14:paraId="722961EA" w14:textId="77777777">
        <w:trPr>
          <w:trHeight w:val="1800"/>
        </w:trPr>
        <w:tc>
          <w:tcPr>
            <w:tcW w:w="4369" w:type="dxa"/>
            <w:tcBorders>
              <w:right w:val="nil"/>
            </w:tcBorders>
          </w:tcPr>
          <w:p w14:paraId="257742FC" w14:textId="77777777" w:rsidR="00D3343A" w:rsidRDefault="007620C9">
            <w:pPr>
              <w:pStyle w:val="TableParagraph"/>
              <w:spacing w:before="78"/>
              <w:ind w:left="107"/>
              <w:rPr>
                <w:sz w:val="21"/>
              </w:rPr>
            </w:pPr>
            <w:r>
              <w:rPr>
                <w:sz w:val="21"/>
              </w:rPr>
              <w:t>一、基本情况</w:t>
            </w:r>
          </w:p>
        </w:tc>
        <w:tc>
          <w:tcPr>
            <w:tcW w:w="4330" w:type="dxa"/>
            <w:tcBorders>
              <w:left w:val="nil"/>
              <w:right w:val="nil"/>
            </w:tcBorders>
          </w:tcPr>
          <w:p w14:paraId="6B51731E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2EBA413B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3A654DAD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5B61A623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4C2F60B6" w14:textId="77777777" w:rsidR="00D3343A" w:rsidRDefault="007620C9">
            <w:pPr>
              <w:pStyle w:val="TableParagraph"/>
              <w:tabs>
                <w:tab w:val="left" w:pos="3809"/>
              </w:tabs>
              <w:spacing w:before="147" w:line="360" w:lineRule="atLeast"/>
              <w:ind w:left="869" w:right="309" w:firstLine="1104"/>
              <w:rPr>
                <w:sz w:val="21"/>
              </w:rPr>
            </w:pPr>
            <w:r>
              <w:rPr>
                <w:sz w:val="21"/>
              </w:rPr>
              <w:t>建设单位（印章）： 项目负责人签名：</w:t>
            </w:r>
            <w:r>
              <w:rPr>
                <w:sz w:val="21"/>
              </w:rPr>
              <w:tab/>
            </w:r>
            <w:r>
              <w:rPr>
                <w:spacing w:val="-17"/>
                <w:sz w:val="21"/>
              </w:rPr>
              <w:t>年</w:t>
            </w:r>
          </w:p>
        </w:tc>
        <w:tc>
          <w:tcPr>
            <w:tcW w:w="395" w:type="dxa"/>
            <w:tcBorders>
              <w:left w:val="nil"/>
              <w:right w:val="nil"/>
            </w:tcBorders>
          </w:tcPr>
          <w:p w14:paraId="509DF158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5640A4E5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0902BC90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49088BD8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67E9CBC3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0F3AE012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60B2B90D" w14:textId="77777777" w:rsidR="00D3343A" w:rsidRDefault="007620C9">
            <w:pPr>
              <w:pStyle w:val="TableParagraph"/>
              <w:spacing w:before="138" w:line="262" w:lineRule="exact"/>
              <w:ind w:right="178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月</w:t>
            </w:r>
          </w:p>
        </w:tc>
        <w:tc>
          <w:tcPr>
            <w:tcW w:w="538" w:type="dxa"/>
            <w:tcBorders>
              <w:left w:val="nil"/>
            </w:tcBorders>
          </w:tcPr>
          <w:p w14:paraId="43720F80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09C96AEF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0F18069A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27C20921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59E4FFE4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4139C3EA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601DCC09" w14:textId="77777777" w:rsidR="00D3343A" w:rsidRDefault="007620C9">
            <w:pPr>
              <w:pStyle w:val="TableParagraph"/>
              <w:spacing w:before="138" w:line="262" w:lineRule="exact"/>
              <w:ind w:left="135"/>
              <w:rPr>
                <w:sz w:val="21"/>
              </w:rPr>
            </w:pPr>
            <w:r>
              <w:rPr>
                <w:w w:val="99"/>
                <w:sz w:val="21"/>
              </w:rPr>
              <w:t>日</w:t>
            </w:r>
          </w:p>
        </w:tc>
      </w:tr>
      <w:tr w:rsidR="00D3343A" w14:paraId="39F88AB2" w14:textId="77777777">
        <w:trPr>
          <w:trHeight w:val="1800"/>
        </w:trPr>
        <w:tc>
          <w:tcPr>
            <w:tcW w:w="4369" w:type="dxa"/>
            <w:tcBorders>
              <w:right w:val="nil"/>
            </w:tcBorders>
          </w:tcPr>
          <w:p w14:paraId="389E3662" w14:textId="77777777" w:rsidR="00D3343A" w:rsidRDefault="007620C9">
            <w:pPr>
              <w:pStyle w:val="TableParagraph"/>
              <w:spacing w:before="78"/>
              <w:ind w:left="107"/>
              <w:rPr>
                <w:sz w:val="21"/>
              </w:rPr>
            </w:pPr>
            <w:r>
              <w:rPr>
                <w:sz w:val="21"/>
              </w:rPr>
              <w:t>二、经审查合格的消防设计文件实施情况</w:t>
            </w:r>
          </w:p>
        </w:tc>
        <w:tc>
          <w:tcPr>
            <w:tcW w:w="4330" w:type="dxa"/>
            <w:tcBorders>
              <w:left w:val="nil"/>
              <w:right w:val="nil"/>
            </w:tcBorders>
          </w:tcPr>
          <w:p w14:paraId="2899287E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16B329EA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725BBC10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444AABA5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7FA7C044" w14:textId="77777777" w:rsidR="00D3343A" w:rsidRDefault="007620C9">
            <w:pPr>
              <w:pStyle w:val="TableParagraph"/>
              <w:tabs>
                <w:tab w:val="left" w:pos="3809"/>
              </w:tabs>
              <w:spacing w:before="147" w:line="360" w:lineRule="atLeast"/>
              <w:ind w:left="869" w:right="309" w:firstLine="1260"/>
              <w:rPr>
                <w:sz w:val="21"/>
              </w:rPr>
            </w:pPr>
            <w:r>
              <w:rPr>
                <w:sz w:val="21"/>
              </w:rPr>
              <w:t>设计单位（印章</w:t>
            </w:r>
            <w:r>
              <w:rPr>
                <w:spacing w:val="-8"/>
                <w:sz w:val="21"/>
              </w:rPr>
              <w:t xml:space="preserve">）： </w:t>
            </w:r>
            <w:r>
              <w:rPr>
                <w:sz w:val="21"/>
              </w:rPr>
              <w:t>项目负责人签名：</w:t>
            </w:r>
            <w:r>
              <w:rPr>
                <w:sz w:val="21"/>
              </w:rPr>
              <w:tab/>
            </w:r>
            <w:r>
              <w:rPr>
                <w:spacing w:val="-17"/>
                <w:sz w:val="21"/>
              </w:rPr>
              <w:t>年</w:t>
            </w:r>
          </w:p>
        </w:tc>
        <w:tc>
          <w:tcPr>
            <w:tcW w:w="395" w:type="dxa"/>
            <w:tcBorders>
              <w:left w:val="nil"/>
              <w:right w:val="nil"/>
            </w:tcBorders>
          </w:tcPr>
          <w:p w14:paraId="6187DD0C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34380860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64A61DBE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53CFFE2E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6D5703B9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3E36C851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56AFABDC" w14:textId="77777777" w:rsidR="00D3343A" w:rsidRDefault="007620C9">
            <w:pPr>
              <w:pStyle w:val="TableParagraph"/>
              <w:spacing w:before="138" w:line="262" w:lineRule="exact"/>
              <w:ind w:right="178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月</w:t>
            </w:r>
          </w:p>
        </w:tc>
        <w:tc>
          <w:tcPr>
            <w:tcW w:w="538" w:type="dxa"/>
            <w:tcBorders>
              <w:left w:val="nil"/>
            </w:tcBorders>
          </w:tcPr>
          <w:p w14:paraId="2C60E7FF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1CB0E9A5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4A0027C5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03029FB0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16B4E4BA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34B7797B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7DBC4037" w14:textId="77777777" w:rsidR="00D3343A" w:rsidRDefault="007620C9">
            <w:pPr>
              <w:pStyle w:val="TableParagraph"/>
              <w:spacing w:before="138" w:line="262" w:lineRule="exact"/>
              <w:ind w:left="135"/>
              <w:rPr>
                <w:sz w:val="21"/>
              </w:rPr>
            </w:pPr>
            <w:r>
              <w:rPr>
                <w:w w:val="99"/>
                <w:sz w:val="21"/>
              </w:rPr>
              <w:t>日</w:t>
            </w:r>
          </w:p>
        </w:tc>
      </w:tr>
      <w:tr w:rsidR="00D3343A" w14:paraId="72BE865A" w14:textId="77777777">
        <w:trPr>
          <w:trHeight w:val="1800"/>
        </w:trPr>
        <w:tc>
          <w:tcPr>
            <w:tcW w:w="4369" w:type="dxa"/>
            <w:tcBorders>
              <w:right w:val="nil"/>
            </w:tcBorders>
          </w:tcPr>
          <w:p w14:paraId="0EEDAD4D" w14:textId="77777777" w:rsidR="00D3343A" w:rsidRDefault="007620C9">
            <w:pPr>
              <w:pStyle w:val="TableParagraph"/>
              <w:spacing w:before="77"/>
              <w:ind w:left="107"/>
              <w:rPr>
                <w:sz w:val="21"/>
              </w:rPr>
            </w:pPr>
            <w:r>
              <w:rPr>
                <w:sz w:val="21"/>
              </w:rPr>
              <w:t>三、工程监理情况</w:t>
            </w:r>
          </w:p>
        </w:tc>
        <w:tc>
          <w:tcPr>
            <w:tcW w:w="4330" w:type="dxa"/>
            <w:tcBorders>
              <w:left w:val="nil"/>
              <w:right w:val="nil"/>
            </w:tcBorders>
          </w:tcPr>
          <w:p w14:paraId="4F1E2642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52AE9029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0DDD5B1A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7FFC9EA0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195E6A72" w14:textId="77777777" w:rsidR="00D3343A" w:rsidRDefault="007620C9">
            <w:pPr>
              <w:pStyle w:val="TableParagraph"/>
              <w:tabs>
                <w:tab w:val="left" w:pos="3809"/>
              </w:tabs>
              <w:spacing w:before="146" w:line="360" w:lineRule="atLeast"/>
              <w:ind w:left="240" w:right="309" w:firstLine="1680"/>
              <w:rPr>
                <w:sz w:val="21"/>
              </w:rPr>
            </w:pPr>
            <w:r>
              <w:rPr>
                <w:sz w:val="21"/>
              </w:rPr>
              <w:t>监理单位（印章）： 项目总监理工程师签名：</w:t>
            </w:r>
            <w:r>
              <w:rPr>
                <w:sz w:val="21"/>
              </w:rPr>
              <w:tab/>
            </w:r>
            <w:r>
              <w:rPr>
                <w:spacing w:val="-17"/>
                <w:sz w:val="21"/>
              </w:rPr>
              <w:t>年</w:t>
            </w:r>
          </w:p>
        </w:tc>
        <w:tc>
          <w:tcPr>
            <w:tcW w:w="395" w:type="dxa"/>
            <w:tcBorders>
              <w:left w:val="nil"/>
              <w:right w:val="nil"/>
            </w:tcBorders>
          </w:tcPr>
          <w:p w14:paraId="562656E1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17DFC9D0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7F4DDC64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690CF27E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30BFC9E1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48B08B1D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37D5B13A" w14:textId="77777777" w:rsidR="00D3343A" w:rsidRDefault="007620C9">
            <w:pPr>
              <w:pStyle w:val="TableParagraph"/>
              <w:spacing w:before="137" w:line="262" w:lineRule="exact"/>
              <w:ind w:right="178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月</w:t>
            </w:r>
          </w:p>
        </w:tc>
        <w:tc>
          <w:tcPr>
            <w:tcW w:w="538" w:type="dxa"/>
            <w:tcBorders>
              <w:left w:val="nil"/>
            </w:tcBorders>
          </w:tcPr>
          <w:p w14:paraId="1BFCC1CF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4AA3DD78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0B741213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7EE60F55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5AE72511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7085DA4F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5A15006F" w14:textId="77777777" w:rsidR="00D3343A" w:rsidRDefault="007620C9">
            <w:pPr>
              <w:pStyle w:val="TableParagraph"/>
              <w:spacing w:before="137" w:line="262" w:lineRule="exact"/>
              <w:ind w:left="135"/>
              <w:rPr>
                <w:sz w:val="21"/>
              </w:rPr>
            </w:pPr>
            <w:r>
              <w:rPr>
                <w:w w:val="99"/>
                <w:sz w:val="21"/>
              </w:rPr>
              <w:t>日</w:t>
            </w:r>
          </w:p>
        </w:tc>
      </w:tr>
      <w:tr w:rsidR="00D3343A" w14:paraId="353F1877" w14:textId="77777777">
        <w:trPr>
          <w:trHeight w:val="1799"/>
        </w:trPr>
        <w:tc>
          <w:tcPr>
            <w:tcW w:w="4369" w:type="dxa"/>
            <w:tcBorders>
              <w:right w:val="nil"/>
            </w:tcBorders>
          </w:tcPr>
          <w:p w14:paraId="12351758" w14:textId="77777777" w:rsidR="00D3343A" w:rsidRDefault="007620C9">
            <w:pPr>
              <w:pStyle w:val="TableParagraph"/>
              <w:spacing w:before="77"/>
              <w:ind w:left="107"/>
              <w:rPr>
                <w:sz w:val="21"/>
              </w:rPr>
            </w:pPr>
            <w:r>
              <w:rPr>
                <w:sz w:val="21"/>
              </w:rPr>
              <w:t>四、工程施工情况</w:t>
            </w:r>
          </w:p>
          <w:p w14:paraId="19CD4D22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7414D3BC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5E0BD0F3" w14:textId="77777777" w:rsidR="00D3343A" w:rsidRDefault="00D3343A">
            <w:pPr>
              <w:pStyle w:val="TableParagraph"/>
              <w:spacing w:before="7"/>
              <w:rPr>
                <w:rFonts w:ascii="Times New Roman"/>
              </w:rPr>
            </w:pPr>
          </w:p>
          <w:p w14:paraId="065BEBA6" w14:textId="77777777" w:rsidR="00D3343A" w:rsidRDefault="007620C9">
            <w:pPr>
              <w:pStyle w:val="TableParagraph"/>
              <w:tabs>
                <w:tab w:val="left" w:pos="2872"/>
                <w:tab w:val="left" w:pos="3397"/>
                <w:tab w:val="left" w:pos="3923"/>
              </w:tabs>
              <w:spacing w:line="360" w:lineRule="atLeast"/>
              <w:ind w:left="143" w:right="229" w:firstLine="787"/>
              <w:rPr>
                <w:sz w:val="21"/>
              </w:rPr>
            </w:pPr>
            <w:r>
              <w:rPr>
                <w:sz w:val="21"/>
              </w:rPr>
              <w:t>消防施工专业分包单位（印章）： 项目负责人签名：</w:t>
            </w:r>
            <w:r>
              <w:rPr>
                <w:sz w:val="21"/>
              </w:rPr>
              <w:tab/>
              <w:t>年</w:t>
            </w:r>
            <w:r>
              <w:rPr>
                <w:sz w:val="21"/>
              </w:rPr>
              <w:tab/>
              <w:t>月</w:t>
            </w:r>
            <w:r>
              <w:rPr>
                <w:sz w:val="21"/>
              </w:rPr>
              <w:tab/>
            </w:r>
            <w:r>
              <w:rPr>
                <w:spacing w:val="-17"/>
                <w:sz w:val="21"/>
              </w:rPr>
              <w:t>日</w:t>
            </w:r>
          </w:p>
        </w:tc>
        <w:tc>
          <w:tcPr>
            <w:tcW w:w="4330" w:type="dxa"/>
            <w:tcBorders>
              <w:left w:val="nil"/>
              <w:right w:val="nil"/>
            </w:tcBorders>
          </w:tcPr>
          <w:p w14:paraId="0F6BEBF7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3A482019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7C042FDA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47ACB70E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47F76D7A" w14:textId="77777777" w:rsidR="00D3343A" w:rsidRDefault="007620C9">
            <w:pPr>
              <w:pStyle w:val="TableParagraph"/>
              <w:tabs>
                <w:tab w:val="left" w:pos="3862"/>
              </w:tabs>
              <w:spacing w:before="146" w:line="360" w:lineRule="atLeast"/>
              <w:ind w:left="1342" w:right="-15" w:firstLine="472"/>
              <w:rPr>
                <w:sz w:val="21"/>
              </w:rPr>
            </w:pPr>
            <w:r>
              <w:rPr>
                <w:sz w:val="21"/>
              </w:rPr>
              <w:t>施工总承包单位（印章）： 项目经理签名：</w:t>
            </w:r>
            <w:r>
              <w:rPr>
                <w:sz w:val="21"/>
              </w:rPr>
              <w:tab/>
              <w:t>年</w:t>
            </w:r>
          </w:p>
        </w:tc>
        <w:tc>
          <w:tcPr>
            <w:tcW w:w="395" w:type="dxa"/>
            <w:tcBorders>
              <w:left w:val="nil"/>
              <w:right w:val="nil"/>
            </w:tcBorders>
          </w:tcPr>
          <w:p w14:paraId="7A2FAF8B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126E599D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2E70A817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32ED3BD8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521D9DDE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553E23AA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4BEB1EAD" w14:textId="77777777" w:rsidR="00D3343A" w:rsidRDefault="007620C9">
            <w:pPr>
              <w:pStyle w:val="TableParagraph"/>
              <w:spacing w:before="137" w:line="263" w:lineRule="exact"/>
              <w:ind w:right="125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月</w:t>
            </w:r>
          </w:p>
        </w:tc>
        <w:tc>
          <w:tcPr>
            <w:tcW w:w="538" w:type="dxa"/>
            <w:tcBorders>
              <w:left w:val="nil"/>
            </w:tcBorders>
          </w:tcPr>
          <w:p w14:paraId="1604BE99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4F10AEB3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4E0AEEEE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147CFB80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19C92B94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55998A95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7E664A58" w14:textId="77777777" w:rsidR="00D3343A" w:rsidRDefault="007620C9">
            <w:pPr>
              <w:pStyle w:val="TableParagraph"/>
              <w:spacing w:before="137" w:line="263" w:lineRule="exact"/>
              <w:ind w:left="188"/>
              <w:rPr>
                <w:sz w:val="21"/>
              </w:rPr>
            </w:pPr>
            <w:r>
              <w:rPr>
                <w:w w:val="99"/>
                <w:sz w:val="21"/>
              </w:rPr>
              <w:t>日</w:t>
            </w:r>
          </w:p>
        </w:tc>
      </w:tr>
      <w:tr w:rsidR="00D3343A" w14:paraId="0CA1A006" w14:textId="77777777">
        <w:trPr>
          <w:trHeight w:val="1800"/>
        </w:trPr>
        <w:tc>
          <w:tcPr>
            <w:tcW w:w="4369" w:type="dxa"/>
            <w:tcBorders>
              <w:right w:val="nil"/>
            </w:tcBorders>
          </w:tcPr>
          <w:p w14:paraId="509A68DE" w14:textId="77777777" w:rsidR="00D3343A" w:rsidRDefault="007620C9">
            <w:pPr>
              <w:pStyle w:val="TableParagraph"/>
              <w:spacing w:before="79"/>
              <w:ind w:left="107"/>
              <w:rPr>
                <w:sz w:val="21"/>
              </w:rPr>
            </w:pPr>
            <w:r>
              <w:rPr>
                <w:sz w:val="21"/>
              </w:rPr>
              <w:t>五、消防设施性能、系统功能联调联试情况</w:t>
            </w:r>
          </w:p>
        </w:tc>
        <w:tc>
          <w:tcPr>
            <w:tcW w:w="4330" w:type="dxa"/>
            <w:tcBorders>
              <w:left w:val="nil"/>
              <w:right w:val="nil"/>
            </w:tcBorders>
          </w:tcPr>
          <w:p w14:paraId="4EB5EC1B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342FB162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24B4D3D2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482EE340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49D0DE6C" w14:textId="77777777" w:rsidR="00D3343A" w:rsidRDefault="007620C9">
            <w:pPr>
              <w:pStyle w:val="TableParagraph"/>
              <w:tabs>
                <w:tab w:val="left" w:pos="3862"/>
              </w:tabs>
              <w:spacing w:before="148" w:line="360" w:lineRule="atLeast"/>
              <w:ind w:left="1028" w:right="256" w:firstLine="489"/>
              <w:rPr>
                <w:sz w:val="21"/>
              </w:rPr>
            </w:pPr>
            <w:r>
              <w:rPr>
                <w:sz w:val="21"/>
              </w:rPr>
              <w:t>技术服务机构（印章）： 项目负责人签名：</w:t>
            </w:r>
            <w:r>
              <w:rPr>
                <w:sz w:val="21"/>
              </w:rPr>
              <w:tab/>
            </w:r>
            <w:r>
              <w:rPr>
                <w:spacing w:val="-17"/>
                <w:sz w:val="21"/>
              </w:rPr>
              <w:t>年</w:t>
            </w:r>
          </w:p>
        </w:tc>
        <w:tc>
          <w:tcPr>
            <w:tcW w:w="395" w:type="dxa"/>
            <w:tcBorders>
              <w:left w:val="nil"/>
              <w:right w:val="nil"/>
            </w:tcBorders>
          </w:tcPr>
          <w:p w14:paraId="6CF1BCB5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10E1660A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321451E5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509683E0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394DFF5E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004A8E92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474C2D36" w14:textId="77777777" w:rsidR="00D3343A" w:rsidRDefault="007620C9">
            <w:pPr>
              <w:pStyle w:val="TableParagraph"/>
              <w:spacing w:before="139" w:line="261" w:lineRule="exact"/>
              <w:ind w:right="125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月</w:t>
            </w:r>
          </w:p>
        </w:tc>
        <w:tc>
          <w:tcPr>
            <w:tcW w:w="538" w:type="dxa"/>
            <w:tcBorders>
              <w:left w:val="nil"/>
            </w:tcBorders>
          </w:tcPr>
          <w:p w14:paraId="506F56F8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5A6854F7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6F905EA5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108BD4C2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5F6DD0D8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12F1DB6B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637B4F64" w14:textId="77777777" w:rsidR="00D3343A" w:rsidRDefault="007620C9">
            <w:pPr>
              <w:pStyle w:val="TableParagraph"/>
              <w:spacing w:before="139" w:line="261" w:lineRule="exact"/>
              <w:ind w:left="188"/>
              <w:rPr>
                <w:sz w:val="21"/>
              </w:rPr>
            </w:pPr>
            <w:r>
              <w:rPr>
                <w:w w:val="99"/>
                <w:sz w:val="21"/>
              </w:rPr>
              <w:t>日</w:t>
            </w:r>
          </w:p>
        </w:tc>
      </w:tr>
      <w:tr w:rsidR="00D3343A" w14:paraId="12E7274A" w14:textId="77777777">
        <w:trPr>
          <w:trHeight w:val="1440"/>
        </w:trPr>
        <w:tc>
          <w:tcPr>
            <w:tcW w:w="9632" w:type="dxa"/>
            <w:gridSpan w:val="4"/>
          </w:tcPr>
          <w:p w14:paraId="2F84C0DA" w14:textId="77777777" w:rsidR="00D3343A" w:rsidRDefault="007620C9">
            <w:pPr>
              <w:pStyle w:val="TableParagraph"/>
              <w:spacing w:before="78"/>
              <w:ind w:left="107"/>
              <w:rPr>
                <w:sz w:val="21"/>
              </w:rPr>
            </w:pPr>
            <w:r>
              <w:rPr>
                <w:sz w:val="21"/>
              </w:rPr>
              <w:t>备注：</w:t>
            </w:r>
          </w:p>
        </w:tc>
      </w:tr>
    </w:tbl>
    <w:p w14:paraId="48DB0F49" w14:textId="77777777" w:rsidR="00D3343A" w:rsidRDefault="00D3343A">
      <w:pPr>
        <w:rPr>
          <w:sz w:val="21"/>
        </w:rPr>
        <w:sectPr w:rsidR="00D3343A">
          <w:pgSz w:w="11910" w:h="16840"/>
          <w:pgMar w:top="1600" w:right="921" w:bottom="280" w:left="920" w:header="720" w:footer="720" w:gutter="0"/>
          <w:cols w:space="720"/>
        </w:sectPr>
      </w:pPr>
    </w:p>
    <w:p w14:paraId="16E62F5A" w14:textId="77777777" w:rsidR="00D3343A" w:rsidRPr="002845EE" w:rsidRDefault="007620C9" w:rsidP="002845EE">
      <w:pPr>
        <w:spacing w:line="633" w:lineRule="exact"/>
        <w:ind w:right="-5"/>
        <w:jc w:val="center"/>
        <w:rPr>
          <w:rFonts w:ascii="方正小标宋简体" w:eastAsia="方正小标宋简体"/>
          <w:sz w:val="36"/>
        </w:rPr>
      </w:pPr>
      <w:r w:rsidRPr="002845EE">
        <w:rPr>
          <w:rFonts w:ascii="方正小标宋简体" w:eastAsia="方正小标宋简体"/>
          <w:sz w:val="36"/>
        </w:rPr>
        <w:lastRenderedPageBreak/>
        <w:t>特殊建设工程消防验收申请受理/不予受理凭证</w:t>
      </w:r>
    </w:p>
    <w:p w14:paraId="17B33C48" w14:textId="77777777" w:rsidR="00D3343A" w:rsidRDefault="00D3343A">
      <w:pPr>
        <w:pStyle w:val="a3"/>
        <w:rPr>
          <w:rFonts w:ascii="方正小标宋_GBK"/>
          <w:sz w:val="20"/>
        </w:rPr>
      </w:pPr>
    </w:p>
    <w:p w14:paraId="521C4C8E" w14:textId="77777777" w:rsidR="00D3343A" w:rsidRDefault="00D3343A">
      <w:pPr>
        <w:pStyle w:val="a3"/>
        <w:spacing w:before="14"/>
        <w:rPr>
          <w:rFonts w:ascii="方正小标宋_GBK"/>
          <w:sz w:val="13"/>
        </w:rPr>
      </w:pPr>
    </w:p>
    <w:p w14:paraId="22B1B87B" w14:textId="77777777" w:rsidR="00D3343A" w:rsidRDefault="007620C9">
      <w:pPr>
        <w:pStyle w:val="a3"/>
        <w:spacing w:before="62"/>
        <w:ind w:right="409"/>
        <w:jc w:val="right"/>
      </w:pPr>
      <w:r>
        <w:t>（文号）</w:t>
      </w:r>
    </w:p>
    <w:p w14:paraId="16FF18CF" w14:textId="77777777" w:rsidR="00D3343A" w:rsidRDefault="007620C9">
      <w:pPr>
        <w:pStyle w:val="a3"/>
        <w:spacing w:before="181"/>
        <w:ind w:left="2381"/>
      </w:pPr>
      <w:r>
        <w:t>：</w:t>
      </w:r>
    </w:p>
    <w:p w14:paraId="536773AC" w14:textId="77777777" w:rsidR="00D3343A" w:rsidRDefault="007620C9">
      <w:pPr>
        <w:pStyle w:val="a3"/>
        <w:tabs>
          <w:tab w:val="left" w:pos="2199"/>
          <w:tab w:val="left" w:pos="2727"/>
          <w:tab w:val="left" w:pos="3262"/>
          <w:tab w:val="left" w:pos="3799"/>
          <w:tab w:val="left" w:pos="4395"/>
          <w:tab w:val="left" w:pos="6067"/>
          <w:tab w:val="left" w:pos="6588"/>
          <w:tab w:val="left" w:pos="8513"/>
          <w:tab w:val="left" w:pos="8652"/>
        </w:tabs>
        <w:spacing w:before="102" w:line="295" w:lineRule="auto"/>
        <w:ind w:left="281" w:right="270" w:firstLine="542"/>
      </w:pPr>
      <w:r>
        <w:rPr>
          <w:spacing w:val="-8"/>
        </w:rPr>
        <w:t>根</w:t>
      </w:r>
      <w:r>
        <w:rPr>
          <w:spacing w:val="-5"/>
        </w:rPr>
        <w:t>据</w:t>
      </w:r>
      <w:r>
        <w:rPr>
          <w:spacing w:val="-8"/>
        </w:rPr>
        <w:t>《</w:t>
      </w:r>
      <w:r>
        <w:rPr>
          <w:spacing w:val="-5"/>
        </w:rPr>
        <w:t>中</w:t>
      </w:r>
      <w:r>
        <w:rPr>
          <w:spacing w:val="-8"/>
        </w:rPr>
        <w:t>华</w:t>
      </w:r>
      <w:r>
        <w:rPr>
          <w:spacing w:val="-5"/>
        </w:rPr>
        <w:t>人</w:t>
      </w:r>
      <w:r>
        <w:rPr>
          <w:spacing w:val="-8"/>
        </w:rPr>
        <w:t>民</w:t>
      </w:r>
      <w:r>
        <w:rPr>
          <w:spacing w:val="-5"/>
        </w:rPr>
        <w:t>共</w:t>
      </w:r>
      <w:r>
        <w:rPr>
          <w:spacing w:val="-8"/>
        </w:rPr>
        <w:t>和国</w:t>
      </w:r>
      <w:r>
        <w:rPr>
          <w:spacing w:val="-5"/>
        </w:rPr>
        <w:t>建</w:t>
      </w:r>
      <w:r>
        <w:rPr>
          <w:spacing w:val="-8"/>
        </w:rPr>
        <w:t>筑</w:t>
      </w:r>
      <w:r>
        <w:rPr>
          <w:spacing w:val="-5"/>
        </w:rPr>
        <w:t>法</w:t>
      </w:r>
      <w:r>
        <w:rPr>
          <w:spacing w:val="-8"/>
        </w:rPr>
        <w:t>》《</w:t>
      </w:r>
      <w:r>
        <w:rPr>
          <w:spacing w:val="-5"/>
        </w:rPr>
        <w:t>中</w:t>
      </w:r>
      <w:r>
        <w:rPr>
          <w:spacing w:val="-8"/>
        </w:rPr>
        <w:t>华</w:t>
      </w:r>
      <w:r>
        <w:rPr>
          <w:spacing w:val="-5"/>
        </w:rPr>
        <w:t>人</w:t>
      </w:r>
      <w:r>
        <w:rPr>
          <w:spacing w:val="-8"/>
        </w:rPr>
        <w:t>民</w:t>
      </w:r>
      <w:r>
        <w:rPr>
          <w:spacing w:val="-5"/>
        </w:rPr>
        <w:t>共</w:t>
      </w:r>
      <w:r>
        <w:rPr>
          <w:spacing w:val="-8"/>
        </w:rPr>
        <w:t>和国</w:t>
      </w:r>
      <w:r>
        <w:rPr>
          <w:spacing w:val="-5"/>
        </w:rPr>
        <w:t>消</w:t>
      </w:r>
      <w:r>
        <w:rPr>
          <w:spacing w:val="-8"/>
        </w:rPr>
        <w:t>防</w:t>
      </w:r>
      <w:r>
        <w:rPr>
          <w:spacing w:val="-5"/>
        </w:rPr>
        <w:t>法</w:t>
      </w:r>
      <w:r>
        <w:rPr>
          <w:spacing w:val="-8"/>
        </w:rPr>
        <w:t>》《</w:t>
      </w:r>
      <w:r>
        <w:rPr>
          <w:spacing w:val="-5"/>
        </w:rPr>
        <w:t>建</w:t>
      </w:r>
      <w:r>
        <w:t>设</w:t>
      </w:r>
      <w:r>
        <w:rPr>
          <w:spacing w:val="-8"/>
        </w:rPr>
        <w:t>工</w:t>
      </w:r>
      <w:r>
        <w:rPr>
          <w:spacing w:val="-5"/>
        </w:rPr>
        <w:t>程</w:t>
      </w:r>
      <w:r>
        <w:rPr>
          <w:spacing w:val="-8"/>
        </w:rPr>
        <w:t>质量</w:t>
      </w:r>
      <w:r>
        <w:rPr>
          <w:spacing w:val="-5"/>
        </w:rPr>
        <w:t>管</w:t>
      </w:r>
      <w:r>
        <w:rPr>
          <w:spacing w:val="-8"/>
        </w:rPr>
        <w:t>理条</w:t>
      </w:r>
      <w:r>
        <w:rPr>
          <w:spacing w:val="-5"/>
        </w:rPr>
        <w:t>例</w:t>
      </w:r>
      <w:r>
        <w:rPr>
          <w:spacing w:val="-8"/>
        </w:rPr>
        <w:t>》《</w:t>
      </w:r>
      <w:r>
        <w:rPr>
          <w:spacing w:val="-5"/>
        </w:rPr>
        <w:t>建</w:t>
      </w:r>
      <w:r>
        <w:rPr>
          <w:spacing w:val="-8"/>
        </w:rPr>
        <w:t>设</w:t>
      </w:r>
      <w:r>
        <w:rPr>
          <w:spacing w:val="-5"/>
        </w:rPr>
        <w:t>工</w:t>
      </w:r>
      <w:r>
        <w:rPr>
          <w:spacing w:val="-8"/>
        </w:rPr>
        <w:t>程消</w:t>
      </w:r>
      <w:r>
        <w:rPr>
          <w:spacing w:val="-5"/>
        </w:rPr>
        <w:t>防</w:t>
      </w:r>
      <w:r>
        <w:rPr>
          <w:spacing w:val="-8"/>
        </w:rPr>
        <w:t>设计</w:t>
      </w:r>
      <w:r>
        <w:rPr>
          <w:spacing w:val="-5"/>
        </w:rPr>
        <w:t>审</w:t>
      </w:r>
      <w:r>
        <w:rPr>
          <w:spacing w:val="-8"/>
        </w:rPr>
        <w:t>查验</w:t>
      </w:r>
      <w:r>
        <w:rPr>
          <w:spacing w:val="-5"/>
        </w:rPr>
        <w:t>收</w:t>
      </w:r>
      <w:r>
        <w:rPr>
          <w:spacing w:val="-8"/>
        </w:rPr>
        <w:t>管理</w:t>
      </w:r>
      <w:r>
        <w:rPr>
          <w:spacing w:val="-5"/>
        </w:rPr>
        <w:t>暂</w:t>
      </w:r>
      <w:r>
        <w:rPr>
          <w:spacing w:val="-8"/>
        </w:rPr>
        <w:t>行规</w:t>
      </w:r>
      <w:r>
        <w:rPr>
          <w:spacing w:val="-5"/>
        </w:rPr>
        <w:t>定</w:t>
      </w:r>
      <w:r>
        <w:rPr>
          <w:spacing w:val="-8"/>
        </w:rPr>
        <w:t>》等</w:t>
      </w:r>
      <w:r>
        <w:t>有</w:t>
      </w:r>
      <w:r>
        <w:rPr>
          <w:spacing w:val="-10"/>
        </w:rPr>
        <w:t>关</w:t>
      </w:r>
      <w:r>
        <w:rPr>
          <w:spacing w:val="-8"/>
        </w:rPr>
        <w:t>规</w:t>
      </w:r>
      <w:r>
        <w:rPr>
          <w:spacing w:val="-10"/>
        </w:rPr>
        <w:t>定</w:t>
      </w:r>
      <w:r>
        <w:rPr>
          <w:spacing w:val="-137"/>
        </w:rPr>
        <w:t>，</w:t>
      </w:r>
      <w:r>
        <w:rPr>
          <w:spacing w:val="-10"/>
        </w:rPr>
        <w:t>你</w:t>
      </w:r>
      <w:r>
        <w:rPr>
          <w:spacing w:val="-8"/>
        </w:rPr>
        <w:t>单</w:t>
      </w:r>
      <w:r>
        <w:rPr>
          <w:spacing w:val="-10"/>
        </w:rPr>
        <w:t>位</w:t>
      </w:r>
      <w:r>
        <w:t>于</w:t>
      </w:r>
      <w:r>
        <w:tab/>
        <w:t>年</w:t>
      </w:r>
      <w:r>
        <w:tab/>
        <w:t>月</w:t>
      </w:r>
      <w:r>
        <w:tab/>
      </w:r>
      <w:r>
        <w:rPr>
          <w:spacing w:val="-10"/>
        </w:rPr>
        <w:t>日</w:t>
      </w:r>
      <w:r>
        <w:rPr>
          <w:spacing w:val="-8"/>
        </w:rPr>
        <w:t>申</w:t>
      </w:r>
      <w:r>
        <w:rPr>
          <w:spacing w:val="-10"/>
        </w:rPr>
        <w:t>请</w:t>
      </w:r>
      <w:r>
        <w:rPr>
          <w:spacing w:val="-10"/>
          <w:u w:val="single"/>
        </w:rPr>
        <w:t xml:space="preserve"> </w:t>
      </w:r>
      <w:r>
        <w:rPr>
          <w:spacing w:val="-10"/>
          <w:u w:val="single"/>
        </w:rPr>
        <w:tab/>
      </w:r>
      <w:r>
        <w:rPr>
          <w:spacing w:val="-10"/>
        </w:rPr>
        <w:t>建</w:t>
      </w:r>
      <w:r>
        <w:rPr>
          <w:spacing w:val="-8"/>
        </w:rPr>
        <w:t>设</w:t>
      </w:r>
      <w:r>
        <w:rPr>
          <w:spacing w:val="-10"/>
        </w:rPr>
        <w:t>工</w:t>
      </w:r>
      <w:r>
        <w:rPr>
          <w:spacing w:val="-135"/>
        </w:rPr>
        <w:t>程</w:t>
      </w:r>
      <w:r>
        <w:rPr>
          <w:spacing w:val="-10"/>
        </w:rPr>
        <w:t>（地</w:t>
      </w:r>
      <w:r>
        <w:rPr>
          <w:spacing w:val="-8"/>
        </w:rPr>
        <w:t>址</w:t>
      </w:r>
      <w:r>
        <w:t>：</w:t>
      </w:r>
      <w:r>
        <w:tab/>
      </w:r>
      <w:r>
        <w:tab/>
      </w:r>
      <w:r>
        <w:rPr>
          <w:spacing w:val="-17"/>
        </w:rPr>
        <w:t xml:space="preserve">； </w:t>
      </w:r>
      <w:r>
        <w:rPr>
          <w:spacing w:val="-5"/>
        </w:rPr>
        <w:t>建筑</w:t>
      </w:r>
      <w:r>
        <w:rPr>
          <w:spacing w:val="-8"/>
        </w:rPr>
        <w:t>面</w:t>
      </w:r>
      <w:r>
        <w:rPr>
          <w:spacing w:val="-5"/>
        </w:rPr>
        <w:t>积</w:t>
      </w:r>
      <w:r>
        <w:t>：</w:t>
      </w:r>
      <w:r>
        <w:tab/>
      </w:r>
      <w:r>
        <w:rPr>
          <w:spacing w:val="-5"/>
        </w:rPr>
        <w:t>；建</w:t>
      </w:r>
      <w:r>
        <w:rPr>
          <w:spacing w:val="-8"/>
        </w:rPr>
        <w:t>筑</w:t>
      </w:r>
      <w:r>
        <w:rPr>
          <w:spacing w:val="-5"/>
        </w:rPr>
        <w:t>高度</w:t>
      </w:r>
      <w:r>
        <w:t>：</w:t>
      </w:r>
      <w:r>
        <w:tab/>
      </w:r>
      <w:r>
        <w:rPr>
          <w:spacing w:val="-5"/>
        </w:rPr>
        <w:t>；建</w:t>
      </w:r>
      <w:r>
        <w:rPr>
          <w:spacing w:val="-8"/>
        </w:rPr>
        <w:t>筑</w:t>
      </w:r>
      <w:r>
        <w:rPr>
          <w:spacing w:val="-5"/>
        </w:rPr>
        <w:t>层数</w:t>
      </w:r>
      <w:r>
        <w:t>：</w:t>
      </w:r>
      <w:r>
        <w:tab/>
      </w:r>
      <w:r>
        <w:tab/>
      </w:r>
      <w:r>
        <w:rPr>
          <w:spacing w:val="-5"/>
        </w:rPr>
        <w:t>；使</w:t>
      </w:r>
      <w:r>
        <w:rPr>
          <w:spacing w:val="-8"/>
        </w:rPr>
        <w:t>用</w:t>
      </w:r>
      <w:r>
        <w:rPr>
          <w:spacing w:val="-5"/>
        </w:rPr>
        <w:t>性质</w:t>
      </w:r>
      <w:r>
        <w:t>：</w:t>
      </w:r>
      <w:r>
        <w:tab/>
        <w:t xml:space="preserve">） </w:t>
      </w:r>
      <w:r>
        <w:rPr>
          <w:spacing w:val="-10"/>
        </w:rPr>
        <w:t>消防验</w:t>
      </w:r>
      <w:r>
        <w:rPr>
          <w:spacing w:val="-8"/>
        </w:rPr>
        <w:t>收</w:t>
      </w:r>
      <w:r>
        <w:rPr>
          <w:spacing w:val="-10"/>
        </w:rPr>
        <w:t>，并</w:t>
      </w:r>
      <w:r>
        <w:rPr>
          <w:spacing w:val="-8"/>
        </w:rPr>
        <w:t>提</w:t>
      </w:r>
      <w:r>
        <w:rPr>
          <w:spacing w:val="-10"/>
        </w:rPr>
        <w:t>交</w:t>
      </w:r>
      <w:r>
        <w:rPr>
          <w:spacing w:val="-8"/>
        </w:rPr>
        <w:t>了</w:t>
      </w:r>
      <w:r>
        <w:rPr>
          <w:spacing w:val="-10"/>
        </w:rPr>
        <w:t>下</w:t>
      </w:r>
      <w:r>
        <w:rPr>
          <w:spacing w:val="-8"/>
        </w:rPr>
        <w:t>列</w:t>
      </w:r>
      <w:r>
        <w:rPr>
          <w:spacing w:val="-10"/>
        </w:rPr>
        <w:t>材料</w:t>
      </w:r>
      <w:r>
        <w:t>：</w:t>
      </w:r>
    </w:p>
    <w:p w14:paraId="42CD6959" w14:textId="77777777" w:rsidR="00D3343A" w:rsidRDefault="007620C9">
      <w:pPr>
        <w:numPr>
          <w:ilvl w:val="0"/>
          <w:numId w:val="4"/>
        </w:numPr>
        <w:tabs>
          <w:tab w:val="left" w:pos="1765"/>
        </w:tabs>
        <w:spacing w:line="351" w:lineRule="exact"/>
        <w:rPr>
          <w:sz w:val="28"/>
        </w:rPr>
      </w:pPr>
      <w:r>
        <w:rPr>
          <w:spacing w:val="-4"/>
          <w:sz w:val="28"/>
        </w:rPr>
        <w:t>1</w:t>
      </w:r>
      <w:r>
        <w:rPr>
          <w:spacing w:val="-9"/>
          <w:sz w:val="28"/>
        </w:rPr>
        <w:t>. 消防验收申请表；</w:t>
      </w:r>
    </w:p>
    <w:p w14:paraId="5D4F4955" w14:textId="77777777" w:rsidR="00D3343A" w:rsidRDefault="007620C9">
      <w:pPr>
        <w:numPr>
          <w:ilvl w:val="0"/>
          <w:numId w:val="4"/>
        </w:numPr>
        <w:tabs>
          <w:tab w:val="left" w:pos="1765"/>
        </w:tabs>
        <w:spacing w:before="83"/>
        <w:rPr>
          <w:sz w:val="28"/>
        </w:rPr>
      </w:pPr>
      <w:r>
        <w:rPr>
          <w:spacing w:val="-4"/>
          <w:sz w:val="28"/>
        </w:rPr>
        <w:t>2</w:t>
      </w:r>
      <w:r>
        <w:rPr>
          <w:spacing w:val="-10"/>
          <w:sz w:val="28"/>
        </w:rPr>
        <w:t>. 工程竣工验收报告；</w:t>
      </w:r>
    </w:p>
    <w:p w14:paraId="45BD1F17" w14:textId="77777777" w:rsidR="00D3343A" w:rsidRDefault="007620C9">
      <w:pPr>
        <w:numPr>
          <w:ilvl w:val="0"/>
          <w:numId w:val="4"/>
        </w:numPr>
        <w:tabs>
          <w:tab w:val="left" w:pos="1765"/>
        </w:tabs>
        <w:spacing w:before="80"/>
        <w:rPr>
          <w:sz w:val="28"/>
        </w:rPr>
      </w:pPr>
      <w:r>
        <w:rPr>
          <w:spacing w:val="-4"/>
          <w:sz w:val="28"/>
        </w:rPr>
        <w:t>3</w:t>
      </w:r>
      <w:r>
        <w:rPr>
          <w:spacing w:val="-10"/>
          <w:sz w:val="28"/>
        </w:rPr>
        <w:t>. 涉及消防的建设工程竣工图纸。</w:t>
      </w:r>
    </w:p>
    <w:p w14:paraId="035E8DB3" w14:textId="77777777" w:rsidR="00D3343A" w:rsidRDefault="007620C9">
      <w:pPr>
        <w:pStyle w:val="a3"/>
        <w:spacing w:before="81"/>
        <w:ind w:left="824"/>
      </w:pPr>
      <w:r>
        <w:t>□申请材料齐全、符合要求，予以受理。</w:t>
      </w:r>
    </w:p>
    <w:p w14:paraId="5D6EC56C" w14:textId="77777777" w:rsidR="00D3343A" w:rsidRDefault="00D3343A">
      <w:pPr>
        <w:pStyle w:val="a3"/>
        <w:spacing w:before="9"/>
        <w:rPr>
          <w:sz w:val="40"/>
        </w:rPr>
      </w:pPr>
    </w:p>
    <w:p w14:paraId="7D989F51" w14:textId="16889B54" w:rsidR="00D3343A" w:rsidRDefault="007620C9">
      <w:pPr>
        <w:pStyle w:val="a3"/>
        <w:spacing w:line="295" w:lineRule="auto"/>
        <w:ind w:left="281" w:right="408" w:firstLine="542"/>
        <w:jc w:val="both"/>
      </w:pPr>
      <w:r>
        <w:rPr>
          <w:spacing w:val="-24"/>
        </w:rPr>
        <w:t>□存在以下情形，不予受理：□</w:t>
      </w:r>
      <w:r>
        <w:rPr>
          <w:spacing w:val="-4"/>
        </w:rPr>
        <w:t>1</w:t>
      </w:r>
      <w:r>
        <w:rPr>
          <w:spacing w:val="-24"/>
        </w:rPr>
        <w:t>．依法不需要申请消防验收；□</w:t>
      </w:r>
      <w:r>
        <w:rPr>
          <w:spacing w:val="-7"/>
        </w:rPr>
        <w:t>2</w:t>
      </w:r>
      <w:r>
        <w:rPr>
          <w:spacing w:val="-71"/>
        </w:rPr>
        <w:t>．提</w:t>
      </w:r>
      <w:r>
        <w:rPr>
          <w:spacing w:val="-8"/>
        </w:rPr>
        <w:t>交的上列第    项材料不符合相关要求；</w:t>
      </w:r>
      <w:r w:rsidR="00EF199B">
        <w:rPr>
          <w:rFonts w:hint="eastAsia"/>
          <w:spacing w:val="-8"/>
        </w:rPr>
        <w:t xml:space="preserve"> </w:t>
      </w:r>
      <w:r>
        <w:rPr>
          <w:spacing w:val="-8"/>
        </w:rPr>
        <w:t>□</w:t>
      </w:r>
      <w:r>
        <w:rPr>
          <w:spacing w:val="-15"/>
        </w:rPr>
        <w:t>3</w:t>
      </w:r>
      <w:r>
        <w:rPr>
          <w:spacing w:val="-13"/>
        </w:rPr>
        <w:t>．申请材料不齐全，需要</w:t>
      </w:r>
      <w:r>
        <w:rPr>
          <w:spacing w:val="-2"/>
        </w:rPr>
        <w:t>补正上列第 项材料。</w:t>
      </w:r>
    </w:p>
    <w:p w14:paraId="6324D385" w14:textId="77777777" w:rsidR="00D3343A" w:rsidRDefault="00D3343A">
      <w:pPr>
        <w:pStyle w:val="a3"/>
      </w:pPr>
    </w:p>
    <w:p w14:paraId="16D38124" w14:textId="77777777" w:rsidR="00D3343A" w:rsidRDefault="00D3343A">
      <w:pPr>
        <w:pStyle w:val="a3"/>
      </w:pPr>
    </w:p>
    <w:p w14:paraId="4B0E042A" w14:textId="77777777" w:rsidR="00D3343A" w:rsidRDefault="00D3343A">
      <w:pPr>
        <w:pStyle w:val="a3"/>
      </w:pPr>
    </w:p>
    <w:p w14:paraId="73C2A109" w14:textId="77777777" w:rsidR="00D3343A" w:rsidRDefault="00D3343A">
      <w:pPr>
        <w:pStyle w:val="a3"/>
      </w:pPr>
    </w:p>
    <w:p w14:paraId="0CA8D80C" w14:textId="77777777" w:rsidR="00D3343A" w:rsidRDefault="00D3343A">
      <w:pPr>
        <w:pStyle w:val="a3"/>
        <w:spacing w:before="4"/>
        <w:rPr>
          <w:sz w:val="20"/>
        </w:rPr>
      </w:pPr>
    </w:p>
    <w:p w14:paraId="44750EEA" w14:textId="77777777" w:rsidR="00D3343A" w:rsidRDefault="007620C9">
      <w:pPr>
        <w:pStyle w:val="a3"/>
        <w:ind w:right="1223"/>
        <w:jc w:val="right"/>
      </w:pPr>
      <w:r>
        <w:t>（印章）</w:t>
      </w:r>
    </w:p>
    <w:p w14:paraId="59C9F695" w14:textId="77777777" w:rsidR="00D3343A" w:rsidRDefault="007620C9">
      <w:pPr>
        <w:pStyle w:val="a3"/>
        <w:tabs>
          <w:tab w:val="left" w:pos="839"/>
          <w:tab w:val="left" w:pos="1679"/>
        </w:tabs>
        <w:spacing w:before="182"/>
        <w:ind w:right="661"/>
        <w:jc w:val="right"/>
      </w:pPr>
      <w:r>
        <w:t>年</w:t>
      </w:r>
      <w:r>
        <w:tab/>
        <w:t>月</w:t>
      </w:r>
      <w:r>
        <w:tab/>
        <w:t>日</w:t>
      </w:r>
    </w:p>
    <w:p w14:paraId="34058839" w14:textId="77777777" w:rsidR="00D3343A" w:rsidRDefault="00D3343A">
      <w:pPr>
        <w:pStyle w:val="a3"/>
      </w:pPr>
    </w:p>
    <w:p w14:paraId="5347C13B" w14:textId="77777777" w:rsidR="00D3343A" w:rsidRDefault="00D3343A">
      <w:pPr>
        <w:pStyle w:val="a3"/>
      </w:pPr>
    </w:p>
    <w:p w14:paraId="02CCDC10" w14:textId="77777777" w:rsidR="00D3343A" w:rsidRDefault="00D3343A">
      <w:pPr>
        <w:pStyle w:val="a3"/>
      </w:pPr>
    </w:p>
    <w:p w14:paraId="08230D4F" w14:textId="77777777" w:rsidR="00D3343A" w:rsidRDefault="007620C9">
      <w:pPr>
        <w:pStyle w:val="a3"/>
        <w:tabs>
          <w:tab w:val="left" w:pos="6581"/>
          <w:tab w:val="left" w:pos="7560"/>
          <w:tab w:val="left" w:pos="8400"/>
        </w:tabs>
        <w:spacing w:before="185"/>
        <w:ind w:left="840"/>
      </w:pPr>
      <w:r>
        <w:t>建</w:t>
      </w:r>
      <w:r>
        <w:rPr>
          <w:spacing w:val="-3"/>
        </w:rPr>
        <w:t>设</w:t>
      </w:r>
      <w:r>
        <w:t>单位</w:t>
      </w:r>
      <w:r>
        <w:rPr>
          <w:spacing w:val="-3"/>
        </w:rPr>
        <w:t>签</w:t>
      </w:r>
      <w:r>
        <w:t>收：</w:t>
      </w:r>
      <w:r>
        <w:tab/>
        <w:t>年</w:t>
      </w:r>
      <w:r>
        <w:tab/>
        <w:t>月</w:t>
      </w:r>
      <w:r>
        <w:tab/>
        <w:t>日</w:t>
      </w:r>
    </w:p>
    <w:p w14:paraId="43C24BB8" w14:textId="77777777" w:rsidR="00D3343A" w:rsidRDefault="00D3343A"/>
    <w:p w14:paraId="65CCDADA" w14:textId="77777777" w:rsidR="00D3343A" w:rsidRDefault="007620C9">
      <w:pPr>
        <w:rPr>
          <w:spacing w:val="-8"/>
          <w:sz w:val="28"/>
          <w:szCs w:val="28"/>
        </w:rPr>
      </w:pPr>
      <w:r>
        <w:rPr>
          <w:rFonts w:hint="eastAsia"/>
          <w:lang w:val="en-US"/>
        </w:rPr>
        <w:t xml:space="preserve">        </w:t>
      </w:r>
      <w:r>
        <w:rPr>
          <w:spacing w:val="-8"/>
          <w:sz w:val="28"/>
          <w:szCs w:val="28"/>
        </w:rPr>
        <w:t>备注：本凭证一式两份，一份交建设单位，一份存档。</w:t>
      </w:r>
    </w:p>
    <w:p w14:paraId="0FDFAF46" w14:textId="7EF4D0E2" w:rsidR="006B5228" w:rsidRDefault="006B5228">
      <w:pPr>
        <w:rPr>
          <w:spacing w:val="-8"/>
          <w:sz w:val="28"/>
          <w:szCs w:val="28"/>
          <w:lang w:val="en-US"/>
        </w:rPr>
        <w:sectPr w:rsidR="006B5228">
          <w:footerReference w:type="default" r:id="rId8"/>
          <w:pgSz w:w="11910" w:h="16840"/>
          <w:pgMar w:top="1600" w:right="1281" w:bottom="2200" w:left="1420" w:header="720" w:footer="2000" w:gutter="0"/>
          <w:cols w:space="720"/>
        </w:sectPr>
      </w:pPr>
    </w:p>
    <w:p w14:paraId="1353C808" w14:textId="77777777" w:rsidR="00D3343A" w:rsidRPr="00EF199B" w:rsidRDefault="007620C9" w:rsidP="00EF199B">
      <w:pPr>
        <w:spacing w:line="633" w:lineRule="exact"/>
        <w:ind w:leftChars="-663" w:left="-1" w:right="-2341" w:hangingChars="405" w:hanging="1458"/>
        <w:jc w:val="center"/>
        <w:rPr>
          <w:rFonts w:ascii="方正小标宋简体" w:eastAsia="方正小标宋简体"/>
          <w:sz w:val="36"/>
        </w:rPr>
      </w:pPr>
      <w:r w:rsidRPr="00EF199B">
        <w:rPr>
          <w:rFonts w:ascii="方正小标宋简体" w:eastAsia="方正小标宋简体"/>
          <w:sz w:val="36"/>
        </w:rPr>
        <w:lastRenderedPageBreak/>
        <w:t>特殊建设工程消防验收意见书</w:t>
      </w:r>
    </w:p>
    <w:p w14:paraId="3869BC0E" w14:textId="77777777" w:rsidR="00C66298" w:rsidRDefault="00C66298" w:rsidP="00C66298">
      <w:pPr>
        <w:pStyle w:val="a3"/>
        <w:spacing w:before="62"/>
        <w:ind w:right="409"/>
        <w:jc w:val="right"/>
      </w:pPr>
      <w:r>
        <w:t>（文号）</w:t>
      </w:r>
    </w:p>
    <w:p w14:paraId="2DECD21B" w14:textId="47FBA904" w:rsidR="00C66298" w:rsidRDefault="00C66298" w:rsidP="00C66298">
      <w:pPr>
        <w:pStyle w:val="a3"/>
        <w:spacing w:before="181"/>
        <w:ind w:left="2381" w:firstLineChars="450" w:firstLine="1260"/>
      </w:pPr>
      <w:r>
        <w:t>：</w:t>
      </w:r>
    </w:p>
    <w:p w14:paraId="05A1FE36" w14:textId="068B6D4D" w:rsidR="00D3343A" w:rsidRDefault="007620C9">
      <w:pPr>
        <w:pStyle w:val="a3"/>
        <w:tabs>
          <w:tab w:val="left" w:pos="1143"/>
          <w:tab w:val="left" w:pos="1726"/>
          <w:tab w:val="left" w:pos="2263"/>
          <w:tab w:val="left" w:pos="2799"/>
          <w:tab w:val="left" w:pos="3226"/>
          <w:tab w:val="left" w:pos="5067"/>
          <w:tab w:val="left" w:pos="5307"/>
          <w:tab w:val="left" w:pos="5763"/>
          <w:tab w:val="left" w:pos="7126"/>
          <w:tab w:val="left" w:pos="7879"/>
        </w:tabs>
        <w:spacing w:before="83" w:line="295" w:lineRule="auto"/>
        <w:ind w:left="111" w:right="108" w:firstLine="544"/>
      </w:pPr>
      <w:r>
        <w:rPr>
          <w:spacing w:val="-10"/>
        </w:rPr>
        <w:t>根</w:t>
      </w:r>
      <w:r>
        <w:rPr>
          <w:spacing w:val="-37"/>
        </w:rPr>
        <w:t>据</w:t>
      </w:r>
      <w:r>
        <w:rPr>
          <w:spacing w:val="-10"/>
        </w:rPr>
        <w:t>《中</w:t>
      </w:r>
      <w:r>
        <w:rPr>
          <w:spacing w:val="-8"/>
        </w:rPr>
        <w:t>华</w:t>
      </w:r>
      <w:r>
        <w:rPr>
          <w:spacing w:val="-10"/>
        </w:rPr>
        <w:t>人民</w:t>
      </w:r>
      <w:r>
        <w:rPr>
          <w:spacing w:val="-8"/>
        </w:rPr>
        <w:t>共</w:t>
      </w:r>
      <w:r>
        <w:rPr>
          <w:spacing w:val="-10"/>
        </w:rPr>
        <w:t>和</w:t>
      </w:r>
      <w:r>
        <w:rPr>
          <w:spacing w:val="-8"/>
        </w:rPr>
        <w:t>国</w:t>
      </w:r>
      <w:r>
        <w:rPr>
          <w:spacing w:val="-10"/>
        </w:rPr>
        <w:t>建筑</w:t>
      </w:r>
      <w:r>
        <w:rPr>
          <w:spacing w:val="-8"/>
        </w:rPr>
        <w:t>法</w:t>
      </w:r>
      <w:r>
        <w:rPr>
          <w:spacing w:val="-61"/>
        </w:rPr>
        <w:t>》</w:t>
      </w:r>
      <w:r>
        <w:rPr>
          <w:spacing w:val="-10"/>
        </w:rPr>
        <w:t>《中</w:t>
      </w:r>
      <w:r>
        <w:rPr>
          <w:spacing w:val="-8"/>
        </w:rPr>
        <w:t>华</w:t>
      </w:r>
      <w:r>
        <w:rPr>
          <w:spacing w:val="-10"/>
        </w:rPr>
        <w:t>人民</w:t>
      </w:r>
      <w:r>
        <w:rPr>
          <w:spacing w:val="-8"/>
        </w:rPr>
        <w:t>共</w:t>
      </w:r>
      <w:r>
        <w:rPr>
          <w:spacing w:val="-10"/>
        </w:rPr>
        <w:t>和</w:t>
      </w:r>
      <w:r>
        <w:rPr>
          <w:spacing w:val="-8"/>
        </w:rPr>
        <w:t>国</w:t>
      </w:r>
      <w:r>
        <w:rPr>
          <w:spacing w:val="-10"/>
        </w:rPr>
        <w:t>消防</w:t>
      </w:r>
      <w:r>
        <w:rPr>
          <w:spacing w:val="-8"/>
        </w:rPr>
        <w:t>法</w:t>
      </w:r>
      <w:r>
        <w:rPr>
          <w:spacing w:val="-63"/>
        </w:rPr>
        <w:t>》</w:t>
      </w:r>
      <w:r>
        <w:rPr>
          <w:spacing w:val="-10"/>
        </w:rPr>
        <w:t>《建</w:t>
      </w:r>
      <w:r>
        <w:rPr>
          <w:spacing w:val="-8"/>
        </w:rPr>
        <w:t>设</w:t>
      </w:r>
      <w:r>
        <w:rPr>
          <w:spacing w:val="-10"/>
        </w:rPr>
        <w:t>工</w:t>
      </w:r>
      <w:r>
        <w:t>程</w:t>
      </w:r>
      <w:r>
        <w:rPr>
          <w:spacing w:val="-10"/>
        </w:rPr>
        <w:t>质</w:t>
      </w:r>
      <w:r>
        <w:rPr>
          <w:spacing w:val="-8"/>
        </w:rPr>
        <w:t>量</w:t>
      </w:r>
      <w:r>
        <w:rPr>
          <w:spacing w:val="-10"/>
        </w:rPr>
        <w:t>管理</w:t>
      </w:r>
      <w:r>
        <w:rPr>
          <w:spacing w:val="-8"/>
        </w:rPr>
        <w:t>条</w:t>
      </w:r>
      <w:r>
        <w:rPr>
          <w:spacing w:val="-10"/>
        </w:rPr>
        <w:t>例》</w:t>
      </w:r>
      <w:r>
        <w:rPr>
          <w:spacing w:val="-8"/>
        </w:rPr>
        <w:t>《</w:t>
      </w:r>
      <w:r>
        <w:rPr>
          <w:spacing w:val="-10"/>
        </w:rPr>
        <w:t>建设</w:t>
      </w:r>
      <w:r>
        <w:rPr>
          <w:spacing w:val="-8"/>
        </w:rPr>
        <w:t>工</w:t>
      </w:r>
      <w:r>
        <w:rPr>
          <w:spacing w:val="-10"/>
        </w:rPr>
        <w:t>程消</w:t>
      </w:r>
      <w:r>
        <w:rPr>
          <w:spacing w:val="-8"/>
        </w:rPr>
        <w:t>防</w:t>
      </w:r>
      <w:r>
        <w:rPr>
          <w:spacing w:val="-10"/>
        </w:rPr>
        <w:t>设计</w:t>
      </w:r>
      <w:r>
        <w:rPr>
          <w:spacing w:val="-8"/>
        </w:rPr>
        <w:t>审</w:t>
      </w:r>
      <w:r>
        <w:rPr>
          <w:spacing w:val="-10"/>
        </w:rPr>
        <w:t>查验</w:t>
      </w:r>
      <w:r>
        <w:rPr>
          <w:spacing w:val="-8"/>
        </w:rPr>
        <w:t>收</w:t>
      </w:r>
      <w:r>
        <w:rPr>
          <w:spacing w:val="-10"/>
        </w:rPr>
        <w:t>管理</w:t>
      </w:r>
      <w:r>
        <w:rPr>
          <w:spacing w:val="-8"/>
        </w:rPr>
        <w:t>暂</w:t>
      </w:r>
      <w:r>
        <w:rPr>
          <w:spacing w:val="-10"/>
        </w:rPr>
        <w:t>行规</w:t>
      </w:r>
      <w:r>
        <w:rPr>
          <w:spacing w:val="-8"/>
        </w:rPr>
        <w:t>定</w:t>
      </w:r>
      <w:r>
        <w:rPr>
          <w:spacing w:val="-10"/>
        </w:rPr>
        <w:t>》等</w:t>
      </w:r>
      <w:r>
        <w:rPr>
          <w:spacing w:val="-8"/>
        </w:rPr>
        <w:t>有</w:t>
      </w:r>
      <w:r>
        <w:rPr>
          <w:spacing w:val="-10"/>
        </w:rPr>
        <w:t>关规</w:t>
      </w:r>
      <w:r>
        <w:rPr>
          <w:spacing w:val="-8"/>
        </w:rPr>
        <w:t>定</w:t>
      </w:r>
      <w:r>
        <w:t xml:space="preserve">， </w:t>
      </w:r>
      <w:r>
        <w:rPr>
          <w:spacing w:val="-10"/>
        </w:rPr>
        <w:t>你</w:t>
      </w:r>
      <w:r>
        <w:rPr>
          <w:spacing w:val="-8"/>
        </w:rPr>
        <w:t>单</w:t>
      </w:r>
      <w:r>
        <w:rPr>
          <w:spacing w:val="-10"/>
        </w:rPr>
        <w:t>位</w:t>
      </w:r>
      <w:r>
        <w:t>于</w:t>
      </w:r>
      <w:r>
        <w:tab/>
        <w:t>年</w:t>
      </w:r>
      <w:r>
        <w:tab/>
        <w:t>月</w:t>
      </w:r>
      <w:r>
        <w:tab/>
      </w:r>
      <w:r>
        <w:rPr>
          <w:spacing w:val="-10"/>
        </w:rPr>
        <w:t>日</w:t>
      </w:r>
      <w:r>
        <w:rPr>
          <w:spacing w:val="-8"/>
        </w:rPr>
        <w:t>申</w:t>
      </w:r>
      <w:r>
        <w:rPr>
          <w:spacing w:val="-10"/>
        </w:rPr>
        <w:t>请</w:t>
      </w:r>
      <w:r>
        <w:rPr>
          <w:spacing w:val="-10"/>
          <w:u w:val="single"/>
        </w:rPr>
        <w:t xml:space="preserve"> </w:t>
      </w:r>
      <w:r>
        <w:rPr>
          <w:spacing w:val="-10"/>
          <w:u w:val="single"/>
        </w:rPr>
        <w:tab/>
      </w:r>
      <w:r>
        <w:rPr>
          <w:spacing w:val="-10"/>
        </w:rPr>
        <w:t>建</w:t>
      </w:r>
      <w:r>
        <w:rPr>
          <w:spacing w:val="-8"/>
        </w:rPr>
        <w:t>设</w:t>
      </w:r>
      <w:r>
        <w:rPr>
          <w:spacing w:val="-10"/>
        </w:rPr>
        <w:t>工</w:t>
      </w:r>
      <w:r>
        <w:rPr>
          <w:spacing w:val="-22"/>
        </w:rPr>
        <w:t>程</w:t>
      </w:r>
      <w:r>
        <w:rPr>
          <w:spacing w:val="-8"/>
        </w:rPr>
        <w:t>（</w:t>
      </w:r>
      <w:r>
        <w:rPr>
          <w:spacing w:val="-10"/>
        </w:rPr>
        <w:t>地址</w:t>
      </w:r>
      <w:r>
        <w:t>：</w:t>
      </w:r>
      <w:r>
        <w:tab/>
      </w:r>
      <w:r>
        <w:rPr>
          <w:spacing w:val="-22"/>
        </w:rPr>
        <w:t>；</w:t>
      </w:r>
      <w:r>
        <w:rPr>
          <w:spacing w:val="-10"/>
        </w:rPr>
        <w:t>建</w:t>
      </w:r>
      <w:r>
        <w:rPr>
          <w:spacing w:val="-8"/>
        </w:rPr>
        <w:t>筑</w:t>
      </w:r>
      <w:r>
        <w:t>面</w:t>
      </w:r>
      <w:r>
        <w:rPr>
          <w:spacing w:val="-10"/>
        </w:rPr>
        <w:t>积</w:t>
      </w:r>
      <w:r>
        <w:t>：</w:t>
      </w:r>
      <w:r>
        <w:tab/>
      </w:r>
      <w:r>
        <w:rPr>
          <w:spacing w:val="-49"/>
        </w:rPr>
        <w:t>；</w:t>
      </w:r>
      <w:r>
        <w:rPr>
          <w:spacing w:val="-10"/>
        </w:rPr>
        <w:t>建</w:t>
      </w:r>
      <w:r>
        <w:rPr>
          <w:spacing w:val="-8"/>
        </w:rPr>
        <w:t>筑</w:t>
      </w:r>
      <w:r>
        <w:rPr>
          <w:spacing w:val="-10"/>
        </w:rPr>
        <w:t>高</w:t>
      </w:r>
      <w:r>
        <w:rPr>
          <w:spacing w:val="-8"/>
        </w:rPr>
        <w:t>度</w:t>
      </w:r>
      <w:r>
        <w:t>：</w:t>
      </w:r>
      <w:r>
        <w:tab/>
      </w:r>
      <w:r>
        <w:tab/>
      </w:r>
      <w:r>
        <w:rPr>
          <w:spacing w:val="-49"/>
        </w:rPr>
        <w:t>；</w:t>
      </w:r>
      <w:r>
        <w:rPr>
          <w:spacing w:val="-10"/>
        </w:rPr>
        <w:t>建</w:t>
      </w:r>
      <w:r>
        <w:rPr>
          <w:spacing w:val="-8"/>
        </w:rPr>
        <w:t>筑</w:t>
      </w:r>
      <w:r>
        <w:rPr>
          <w:spacing w:val="-10"/>
        </w:rPr>
        <w:t>层数</w:t>
      </w:r>
      <w:r>
        <w:t>：</w:t>
      </w:r>
      <w:r>
        <w:tab/>
      </w:r>
      <w:r>
        <w:tab/>
      </w:r>
      <w:r>
        <w:rPr>
          <w:spacing w:val="-49"/>
        </w:rPr>
        <w:t>；</w:t>
      </w:r>
      <w:r>
        <w:rPr>
          <w:spacing w:val="-10"/>
        </w:rPr>
        <w:t>使</w:t>
      </w:r>
      <w:r>
        <w:rPr>
          <w:spacing w:val="-8"/>
        </w:rPr>
        <w:t>用</w:t>
      </w:r>
      <w:r>
        <w:rPr>
          <w:spacing w:val="-10"/>
        </w:rPr>
        <w:t>性</w:t>
      </w:r>
      <w:r>
        <w:rPr>
          <w:spacing w:val="-8"/>
        </w:rPr>
        <w:t>质</w:t>
      </w:r>
      <w:r>
        <w:t>：</w:t>
      </w:r>
      <w:r>
        <w:tab/>
      </w:r>
      <w:r>
        <w:rPr>
          <w:spacing w:val="-49"/>
        </w:rPr>
        <w:t>）</w:t>
      </w:r>
      <w:r>
        <w:rPr>
          <w:spacing w:val="-10"/>
        </w:rPr>
        <w:t>消</w:t>
      </w:r>
      <w:r>
        <w:rPr>
          <w:spacing w:val="-8"/>
        </w:rPr>
        <w:t>防</w:t>
      </w:r>
      <w:r>
        <w:rPr>
          <w:spacing w:val="-10"/>
        </w:rPr>
        <w:t>验</w:t>
      </w:r>
      <w:r>
        <w:rPr>
          <w:spacing w:val="-41"/>
        </w:rPr>
        <w:t>收</w:t>
      </w:r>
      <w:r>
        <w:rPr>
          <w:spacing w:val="-8"/>
        </w:rPr>
        <w:t>（</w:t>
      </w:r>
      <w:r>
        <w:t>特</w:t>
      </w:r>
      <w:r>
        <w:rPr>
          <w:spacing w:val="-10"/>
        </w:rPr>
        <w:t>殊</w:t>
      </w:r>
      <w:r>
        <w:rPr>
          <w:spacing w:val="-8"/>
        </w:rPr>
        <w:t>建</w:t>
      </w:r>
      <w:r>
        <w:rPr>
          <w:spacing w:val="-10"/>
        </w:rPr>
        <w:t>设工</w:t>
      </w:r>
      <w:r>
        <w:rPr>
          <w:spacing w:val="-8"/>
        </w:rPr>
        <w:t>程</w:t>
      </w:r>
      <w:r>
        <w:rPr>
          <w:spacing w:val="-10"/>
        </w:rPr>
        <w:t>消防</w:t>
      </w:r>
      <w:r>
        <w:rPr>
          <w:spacing w:val="-8"/>
        </w:rPr>
        <w:t>验</w:t>
      </w:r>
      <w:r>
        <w:rPr>
          <w:spacing w:val="-10"/>
        </w:rPr>
        <w:t>收申</w:t>
      </w:r>
      <w:r>
        <w:rPr>
          <w:spacing w:val="-8"/>
        </w:rPr>
        <w:t>请</w:t>
      </w:r>
      <w:r>
        <w:rPr>
          <w:spacing w:val="-10"/>
        </w:rPr>
        <w:t>受理</w:t>
      </w:r>
      <w:r>
        <w:rPr>
          <w:spacing w:val="-8"/>
        </w:rPr>
        <w:t>凭</w:t>
      </w:r>
      <w:r>
        <w:rPr>
          <w:spacing w:val="-10"/>
        </w:rPr>
        <w:t>证文</w:t>
      </w:r>
      <w:r>
        <w:rPr>
          <w:spacing w:val="-8"/>
        </w:rPr>
        <w:t>号</w:t>
      </w:r>
      <w:r>
        <w:t>：</w:t>
      </w:r>
      <w:r>
        <w:tab/>
      </w:r>
      <w:r>
        <w:tab/>
      </w:r>
      <w:r>
        <w:tab/>
      </w:r>
      <w:r>
        <w:rPr>
          <w:spacing w:val="-46"/>
        </w:rPr>
        <w:t>）</w:t>
      </w:r>
      <w:r>
        <w:rPr>
          <w:spacing w:val="-44"/>
        </w:rPr>
        <w:t>。</w:t>
      </w:r>
      <w:r>
        <w:rPr>
          <w:spacing w:val="-10"/>
        </w:rPr>
        <w:t>按照国</w:t>
      </w:r>
      <w:r>
        <w:rPr>
          <w:spacing w:val="-8"/>
        </w:rPr>
        <w:t>家</w:t>
      </w:r>
      <w:r>
        <w:rPr>
          <w:spacing w:val="-10"/>
        </w:rPr>
        <w:t>工程</w:t>
      </w:r>
      <w:r>
        <w:rPr>
          <w:spacing w:val="-8"/>
        </w:rPr>
        <w:t>建</w:t>
      </w:r>
      <w:r>
        <w:rPr>
          <w:spacing w:val="-10"/>
        </w:rPr>
        <w:t>设消</w:t>
      </w:r>
      <w:r>
        <w:t>防</w:t>
      </w:r>
      <w:r>
        <w:rPr>
          <w:spacing w:val="-10"/>
        </w:rPr>
        <w:t>技</w:t>
      </w:r>
      <w:r>
        <w:rPr>
          <w:spacing w:val="-8"/>
        </w:rPr>
        <w:t>术</w:t>
      </w:r>
      <w:r>
        <w:rPr>
          <w:spacing w:val="-10"/>
        </w:rPr>
        <w:t>标准</w:t>
      </w:r>
      <w:r>
        <w:rPr>
          <w:spacing w:val="-8"/>
        </w:rPr>
        <w:t>和</w:t>
      </w:r>
      <w:r>
        <w:rPr>
          <w:spacing w:val="-10"/>
        </w:rPr>
        <w:t>建设</w:t>
      </w:r>
      <w:r>
        <w:rPr>
          <w:spacing w:val="-8"/>
        </w:rPr>
        <w:t>工</w:t>
      </w:r>
      <w:r>
        <w:rPr>
          <w:spacing w:val="-10"/>
        </w:rPr>
        <w:t>程消</w:t>
      </w:r>
      <w:r>
        <w:rPr>
          <w:spacing w:val="-8"/>
        </w:rPr>
        <w:t>防</w:t>
      </w:r>
      <w:r>
        <w:rPr>
          <w:spacing w:val="-10"/>
        </w:rPr>
        <w:t>验收</w:t>
      </w:r>
      <w:r>
        <w:rPr>
          <w:spacing w:val="-8"/>
        </w:rPr>
        <w:t>有</w:t>
      </w:r>
      <w:r>
        <w:rPr>
          <w:spacing w:val="-10"/>
        </w:rPr>
        <w:t>关规</w:t>
      </w:r>
      <w:r>
        <w:rPr>
          <w:spacing w:val="-8"/>
        </w:rPr>
        <w:t>定</w:t>
      </w:r>
      <w:r>
        <w:rPr>
          <w:spacing w:val="-142"/>
        </w:rPr>
        <w:t>，</w:t>
      </w:r>
      <w:r>
        <w:rPr>
          <w:spacing w:val="-10"/>
        </w:rPr>
        <w:t>根</w:t>
      </w:r>
      <w:r>
        <w:rPr>
          <w:spacing w:val="-8"/>
        </w:rPr>
        <w:t>据</w:t>
      </w:r>
      <w:r>
        <w:rPr>
          <w:spacing w:val="-10"/>
        </w:rPr>
        <w:t>申请</w:t>
      </w:r>
      <w:r>
        <w:rPr>
          <w:spacing w:val="-8"/>
        </w:rPr>
        <w:t>材</w:t>
      </w:r>
      <w:r>
        <w:rPr>
          <w:spacing w:val="-10"/>
        </w:rPr>
        <w:t>料及</w:t>
      </w:r>
      <w:r>
        <w:rPr>
          <w:spacing w:val="-8"/>
        </w:rPr>
        <w:t>建</w:t>
      </w:r>
      <w:r>
        <w:rPr>
          <w:spacing w:val="-10"/>
        </w:rPr>
        <w:t>设工</w:t>
      </w:r>
      <w:r>
        <w:rPr>
          <w:spacing w:val="-8"/>
        </w:rPr>
        <w:t>程</w:t>
      </w:r>
      <w:r>
        <w:rPr>
          <w:spacing w:val="-10"/>
        </w:rPr>
        <w:t>现场</w:t>
      </w:r>
      <w:r>
        <w:rPr>
          <w:spacing w:val="-8"/>
        </w:rPr>
        <w:t>评</w:t>
      </w:r>
      <w:r>
        <w:t>定</w:t>
      </w:r>
      <w:r>
        <w:rPr>
          <w:spacing w:val="-10"/>
        </w:rPr>
        <w:t>情</w:t>
      </w:r>
      <w:r>
        <w:rPr>
          <w:spacing w:val="-8"/>
        </w:rPr>
        <w:t>况</w:t>
      </w:r>
      <w:r>
        <w:rPr>
          <w:spacing w:val="-10"/>
        </w:rPr>
        <w:t>，结</w:t>
      </w:r>
      <w:r>
        <w:rPr>
          <w:spacing w:val="-8"/>
        </w:rPr>
        <w:t>论</w:t>
      </w:r>
      <w:r>
        <w:rPr>
          <w:spacing w:val="-10"/>
        </w:rPr>
        <w:t>如下</w:t>
      </w:r>
      <w:r>
        <w:t>：</w:t>
      </w:r>
    </w:p>
    <w:p w14:paraId="32A21836" w14:textId="77777777" w:rsidR="00D3343A" w:rsidRDefault="007620C9">
      <w:pPr>
        <w:pStyle w:val="a3"/>
        <w:spacing w:line="349" w:lineRule="exact"/>
        <w:ind w:left="656"/>
      </w:pPr>
      <w:r>
        <w:t>□合格。</w:t>
      </w:r>
    </w:p>
    <w:p w14:paraId="0F87AB1C" w14:textId="77777777" w:rsidR="00D3343A" w:rsidRDefault="00D3343A">
      <w:pPr>
        <w:pStyle w:val="a3"/>
        <w:spacing w:before="9"/>
        <w:rPr>
          <w:sz w:val="40"/>
        </w:rPr>
      </w:pPr>
    </w:p>
    <w:p w14:paraId="62BBFC54" w14:textId="77777777" w:rsidR="00D3343A" w:rsidRDefault="007620C9">
      <w:pPr>
        <w:pStyle w:val="a3"/>
        <w:ind w:left="656"/>
      </w:pPr>
      <w:r>
        <w:t>□不合格。</w:t>
      </w:r>
    </w:p>
    <w:p w14:paraId="60CC1454" w14:textId="77777777" w:rsidR="00D3343A" w:rsidRDefault="007620C9">
      <w:pPr>
        <w:pStyle w:val="a3"/>
        <w:spacing w:before="81"/>
        <w:ind w:left="927"/>
      </w:pPr>
      <w:r>
        <w:t>主要存在以下问题：……</w:t>
      </w:r>
    </w:p>
    <w:p w14:paraId="1034D759" w14:textId="77777777" w:rsidR="00D3343A" w:rsidRDefault="00D3343A">
      <w:pPr>
        <w:pStyle w:val="a3"/>
        <w:spacing w:before="9"/>
        <w:rPr>
          <w:sz w:val="40"/>
        </w:rPr>
      </w:pPr>
    </w:p>
    <w:p w14:paraId="56363C56" w14:textId="77777777" w:rsidR="00D3343A" w:rsidRDefault="007620C9">
      <w:pPr>
        <w:pStyle w:val="a3"/>
        <w:tabs>
          <w:tab w:val="left" w:pos="2938"/>
          <w:tab w:val="left" w:pos="4687"/>
          <w:tab w:val="left" w:pos="6127"/>
          <w:tab w:val="left" w:pos="8410"/>
        </w:tabs>
        <w:spacing w:line="292" w:lineRule="auto"/>
        <w:ind w:left="111" w:right="241" w:firstLine="544"/>
      </w:pPr>
      <w:r>
        <w:rPr>
          <w:spacing w:val="-10"/>
        </w:rPr>
        <w:t>如</w:t>
      </w:r>
      <w:r>
        <w:rPr>
          <w:spacing w:val="-8"/>
        </w:rPr>
        <w:t>不</w:t>
      </w:r>
      <w:r>
        <w:rPr>
          <w:spacing w:val="-10"/>
        </w:rPr>
        <w:t>服本</w:t>
      </w:r>
      <w:r>
        <w:rPr>
          <w:spacing w:val="-8"/>
        </w:rPr>
        <w:t>决</w:t>
      </w:r>
      <w:r>
        <w:rPr>
          <w:spacing w:val="-10"/>
        </w:rPr>
        <w:t>定</w:t>
      </w:r>
      <w:r>
        <w:rPr>
          <w:spacing w:val="-101"/>
        </w:rPr>
        <w:t>，</w:t>
      </w:r>
      <w:r>
        <w:rPr>
          <w:spacing w:val="-10"/>
        </w:rPr>
        <w:t>可</w:t>
      </w:r>
      <w:r>
        <w:rPr>
          <w:spacing w:val="-8"/>
        </w:rPr>
        <w:t>以</w:t>
      </w:r>
      <w:r>
        <w:rPr>
          <w:spacing w:val="-10"/>
        </w:rPr>
        <w:t>在收</w:t>
      </w:r>
      <w:r>
        <w:rPr>
          <w:spacing w:val="-8"/>
        </w:rPr>
        <w:t>到</w:t>
      </w:r>
      <w:r>
        <w:rPr>
          <w:spacing w:val="-10"/>
        </w:rPr>
        <w:t>本意</w:t>
      </w:r>
      <w:r>
        <w:rPr>
          <w:spacing w:val="-8"/>
        </w:rPr>
        <w:t>见</w:t>
      </w:r>
      <w:r>
        <w:rPr>
          <w:spacing w:val="-10"/>
        </w:rPr>
        <w:t>书之</w:t>
      </w:r>
      <w:r>
        <w:rPr>
          <w:spacing w:val="-8"/>
        </w:rPr>
        <w:t>日</w:t>
      </w:r>
      <w:r>
        <w:t>起</w:t>
      </w:r>
      <w:r>
        <w:tab/>
      </w:r>
      <w:r>
        <w:rPr>
          <w:spacing w:val="-10"/>
        </w:rPr>
        <w:t>日</w:t>
      </w:r>
      <w:r>
        <w:rPr>
          <w:spacing w:val="-8"/>
        </w:rPr>
        <w:t>内</w:t>
      </w:r>
      <w:r>
        <w:rPr>
          <w:spacing w:val="-10"/>
        </w:rPr>
        <w:t>依法</w:t>
      </w:r>
      <w:r>
        <w:t>向</w:t>
      </w:r>
      <w:r>
        <w:tab/>
      </w:r>
      <w:r>
        <w:rPr>
          <w:spacing w:val="-10"/>
        </w:rPr>
        <w:t>申</w:t>
      </w:r>
      <w:r>
        <w:rPr>
          <w:spacing w:val="-17"/>
        </w:rPr>
        <w:t>请</w:t>
      </w:r>
      <w:r>
        <w:rPr>
          <w:spacing w:val="-10"/>
        </w:rPr>
        <w:t>行</w:t>
      </w:r>
      <w:r>
        <w:rPr>
          <w:spacing w:val="-8"/>
        </w:rPr>
        <w:t>政</w:t>
      </w:r>
      <w:r>
        <w:rPr>
          <w:spacing w:val="-10"/>
        </w:rPr>
        <w:t>复议</w:t>
      </w:r>
      <w:r>
        <w:rPr>
          <w:spacing w:val="-8"/>
        </w:rPr>
        <w:t>，</w:t>
      </w:r>
      <w:r>
        <w:rPr>
          <w:spacing w:val="-10"/>
        </w:rPr>
        <w:t>或</w:t>
      </w:r>
      <w:r>
        <w:t>者</w:t>
      </w:r>
      <w:r>
        <w:tab/>
      </w:r>
      <w:r>
        <w:rPr>
          <w:spacing w:val="-8"/>
        </w:rPr>
        <w:t>内</w:t>
      </w:r>
      <w:r>
        <w:rPr>
          <w:spacing w:val="-10"/>
        </w:rPr>
        <w:t>依</w:t>
      </w:r>
      <w:r>
        <w:rPr>
          <w:spacing w:val="-8"/>
        </w:rPr>
        <w:t>法</w:t>
      </w:r>
      <w:r>
        <w:t>向</w:t>
      </w:r>
      <w:r>
        <w:tab/>
      </w:r>
      <w:r>
        <w:rPr>
          <w:spacing w:val="-10"/>
        </w:rPr>
        <w:t>人</w:t>
      </w:r>
      <w:r>
        <w:rPr>
          <w:spacing w:val="-8"/>
        </w:rPr>
        <w:t>民</w:t>
      </w:r>
      <w:r>
        <w:rPr>
          <w:spacing w:val="-10"/>
        </w:rPr>
        <w:t>法院</w:t>
      </w:r>
      <w:r>
        <w:rPr>
          <w:spacing w:val="-8"/>
        </w:rPr>
        <w:t>提</w:t>
      </w:r>
      <w:r>
        <w:rPr>
          <w:spacing w:val="-10"/>
        </w:rPr>
        <w:t>起行</w:t>
      </w:r>
      <w:r>
        <w:rPr>
          <w:spacing w:val="-8"/>
        </w:rPr>
        <w:t>政</w:t>
      </w:r>
      <w:r>
        <w:rPr>
          <w:spacing w:val="-10"/>
        </w:rPr>
        <w:t>诉讼</w:t>
      </w:r>
      <w:r>
        <w:t>。</w:t>
      </w:r>
    </w:p>
    <w:p w14:paraId="79B58242" w14:textId="77777777" w:rsidR="00D3343A" w:rsidRDefault="00D3343A">
      <w:pPr>
        <w:pStyle w:val="a3"/>
      </w:pPr>
    </w:p>
    <w:p w14:paraId="43532812" w14:textId="77777777" w:rsidR="00D3343A" w:rsidRDefault="00D3343A">
      <w:pPr>
        <w:pStyle w:val="a3"/>
      </w:pPr>
    </w:p>
    <w:p w14:paraId="68350B62" w14:textId="77777777" w:rsidR="00D3343A" w:rsidRDefault="00D3343A">
      <w:pPr>
        <w:pStyle w:val="a3"/>
      </w:pPr>
    </w:p>
    <w:p w14:paraId="5602AE6E" w14:textId="77777777" w:rsidR="00D3343A" w:rsidRDefault="00D3343A">
      <w:pPr>
        <w:pStyle w:val="a3"/>
        <w:spacing w:before="1"/>
        <w:rPr>
          <w:sz w:val="37"/>
        </w:rPr>
      </w:pPr>
    </w:p>
    <w:p w14:paraId="3FEA8728" w14:textId="77777777" w:rsidR="00D3343A" w:rsidRDefault="007620C9">
      <w:pPr>
        <w:pStyle w:val="a3"/>
        <w:tabs>
          <w:tab w:val="left" w:pos="7613"/>
          <w:tab w:val="left" w:pos="8311"/>
        </w:tabs>
        <w:spacing w:line="336" w:lineRule="auto"/>
        <w:ind w:left="6912" w:right="612" w:firstLine="240"/>
      </w:pPr>
      <w:r>
        <w:t>（</w:t>
      </w:r>
      <w:r>
        <w:rPr>
          <w:spacing w:val="-80"/>
        </w:rPr>
        <w:t xml:space="preserve"> </w:t>
      </w:r>
      <w:r>
        <w:rPr>
          <w:spacing w:val="57"/>
        </w:rPr>
        <w:t>印</w:t>
      </w:r>
      <w:r>
        <w:rPr>
          <w:spacing w:val="59"/>
        </w:rPr>
        <w:t>章</w:t>
      </w:r>
      <w:r>
        <w:t>） 年</w:t>
      </w:r>
      <w:r>
        <w:tab/>
        <w:t>月</w:t>
      </w:r>
      <w:r>
        <w:tab/>
      </w:r>
      <w:r>
        <w:rPr>
          <w:spacing w:val="-18"/>
        </w:rPr>
        <w:t>日</w:t>
      </w:r>
    </w:p>
    <w:p w14:paraId="234FD12A" w14:textId="77777777" w:rsidR="00D3343A" w:rsidRDefault="00D3343A">
      <w:pPr>
        <w:pStyle w:val="a3"/>
        <w:spacing w:before="9"/>
        <w:rPr>
          <w:sz w:val="38"/>
        </w:rPr>
      </w:pPr>
    </w:p>
    <w:p w14:paraId="4818049C" w14:textId="77777777" w:rsidR="00D3343A" w:rsidRDefault="007620C9">
      <w:pPr>
        <w:pStyle w:val="a3"/>
        <w:tabs>
          <w:tab w:val="left" w:pos="7111"/>
          <w:tab w:val="left" w:pos="7810"/>
          <w:tab w:val="left" w:pos="8511"/>
        </w:tabs>
        <w:ind w:left="670"/>
      </w:pPr>
      <w:r>
        <w:t>建</w:t>
      </w:r>
      <w:r>
        <w:rPr>
          <w:spacing w:val="-3"/>
        </w:rPr>
        <w:t>设</w:t>
      </w:r>
      <w:r>
        <w:t>单位</w:t>
      </w:r>
      <w:r>
        <w:rPr>
          <w:spacing w:val="-3"/>
        </w:rPr>
        <w:t>签</w:t>
      </w:r>
      <w:r>
        <w:t>收：</w:t>
      </w:r>
      <w:r>
        <w:tab/>
        <w:t>年</w:t>
      </w:r>
      <w:r>
        <w:tab/>
        <w:t>月</w:t>
      </w:r>
      <w:r>
        <w:tab/>
        <w:t>日</w:t>
      </w:r>
    </w:p>
    <w:p w14:paraId="5C75B208" w14:textId="77777777" w:rsidR="00D3343A" w:rsidRDefault="00D3343A">
      <w:pPr>
        <w:pStyle w:val="a3"/>
        <w:tabs>
          <w:tab w:val="left" w:pos="7111"/>
          <w:tab w:val="left" w:pos="7810"/>
          <w:tab w:val="left" w:pos="8511"/>
        </w:tabs>
        <w:ind w:left="670"/>
      </w:pPr>
    </w:p>
    <w:p w14:paraId="2A3BC32F" w14:textId="77777777" w:rsidR="00D3343A" w:rsidRDefault="00D3343A">
      <w:pPr>
        <w:pStyle w:val="a3"/>
        <w:tabs>
          <w:tab w:val="left" w:pos="7111"/>
          <w:tab w:val="left" w:pos="7810"/>
          <w:tab w:val="left" w:pos="8511"/>
        </w:tabs>
        <w:ind w:left="670"/>
      </w:pPr>
    </w:p>
    <w:p w14:paraId="51BBB997" w14:textId="77777777" w:rsidR="00D3343A" w:rsidRDefault="00D3343A">
      <w:pPr>
        <w:pStyle w:val="a3"/>
        <w:tabs>
          <w:tab w:val="left" w:pos="7111"/>
          <w:tab w:val="left" w:pos="7810"/>
          <w:tab w:val="left" w:pos="8511"/>
        </w:tabs>
        <w:ind w:left="670"/>
      </w:pPr>
    </w:p>
    <w:p w14:paraId="29CBB5B1" w14:textId="77777777" w:rsidR="00D3343A" w:rsidRDefault="007620C9">
      <w:pPr>
        <w:pStyle w:val="a3"/>
        <w:tabs>
          <w:tab w:val="left" w:pos="7111"/>
          <w:tab w:val="left" w:pos="7810"/>
          <w:tab w:val="left" w:pos="8511"/>
        </w:tabs>
        <w:ind w:left="670"/>
        <w:sectPr w:rsidR="00D3343A">
          <w:type w:val="continuous"/>
          <w:pgSz w:w="11910" w:h="16840"/>
          <w:pgMar w:top="1600" w:right="1280" w:bottom="2200" w:left="1420" w:header="720" w:footer="720" w:gutter="0"/>
          <w:cols w:space="720"/>
        </w:sectPr>
      </w:pPr>
      <w:r>
        <w:t>备注：本</w:t>
      </w:r>
      <w:r>
        <w:rPr>
          <w:rFonts w:hint="eastAsia"/>
          <w:lang w:val="en-US"/>
        </w:rPr>
        <w:t>意见书</w:t>
      </w:r>
      <w:r>
        <w:t>一式两份，一份交建设单位，一份存档。</w:t>
      </w:r>
    </w:p>
    <w:p w14:paraId="070606FE" w14:textId="77777777" w:rsidR="00D3343A" w:rsidRDefault="00D3343A">
      <w:pPr>
        <w:pStyle w:val="a3"/>
        <w:spacing w:before="10"/>
        <w:rPr>
          <w:rFonts w:ascii="Times New Roman"/>
          <w:sz w:val="23"/>
        </w:rPr>
      </w:pPr>
    </w:p>
    <w:p w14:paraId="0D4700E3" w14:textId="77777777" w:rsidR="00D3343A" w:rsidRPr="00EF199B" w:rsidRDefault="007620C9" w:rsidP="00EF199B">
      <w:pPr>
        <w:spacing w:line="633" w:lineRule="exact"/>
        <w:ind w:left="1459" w:right="1460"/>
        <w:jc w:val="center"/>
        <w:rPr>
          <w:rFonts w:ascii="方正小标宋简体" w:eastAsia="方正小标宋简体"/>
          <w:sz w:val="36"/>
        </w:rPr>
      </w:pPr>
      <w:r w:rsidRPr="00EF199B">
        <w:rPr>
          <w:rFonts w:ascii="方正小标宋简体" w:eastAsia="方正小标宋简体"/>
          <w:sz w:val="36"/>
        </w:rPr>
        <w:t>建设工程消防验收备案表</w:t>
      </w:r>
    </w:p>
    <w:p w14:paraId="77F9CA4C" w14:textId="77777777" w:rsidR="00D3343A" w:rsidRDefault="00D3343A">
      <w:pPr>
        <w:pStyle w:val="a3"/>
        <w:spacing w:before="16"/>
        <w:rPr>
          <w:rFonts w:ascii="方正小标宋_GBK"/>
          <w:sz w:val="37"/>
        </w:rPr>
      </w:pPr>
    </w:p>
    <w:p w14:paraId="44D2AA8A" w14:textId="77777777" w:rsidR="00D3343A" w:rsidRDefault="007620C9">
      <w:pPr>
        <w:pStyle w:val="a3"/>
        <w:ind w:left="6030"/>
      </w:pPr>
      <w:r>
        <w:rPr>
          <w:spacing w:val="-2"/>
        </w:rPr>
        <w:t>编号：</w:t>
      </w:r>
    </w:p>
    <w:p w14:paraId="60E53D62" w14:textId="77777777" w:rsidR="00D3343A" w:rsidRDefault="007620C9">
      <w:pPr>
        <w:pStyle w:val="a3"/>
        <w:tabs>
          <w:tab w:val="left" w:pos="3551"/>
          <w:tab w:val="left" w:pos="5511"/>
          <w:tab w:val="left" w:pos="7470"/>
          <w:tab w:val="left" w:pos="8171"/>
          <w:tab w:val="left" w:pos="8730"/>
        </w:tabs>
        <w:spacing w:before="40"/>
        <w:ind w:left="611"/>
      </w:pPr>
      <w:r>
        <w:t>工</w:t>
      </w:r>
      <w:r>
        <w:rPr>
          <w:spacing w:val="-3"/>
        </w:rPr>
        <w:t>程</w:t>
      </w:r>
      <w:r>
        <w:t>名称：</w:t>
      </w:r>
      <w:r>
        <w:tab/>
        <w:t>（</w:t>
      </w:r>
      <w:r>
        <w:rPr>
          <w:spacing w:val="-3"/>
        </w:rPr>
        <w:t>印</w:t>
      </w:r>
      <w:r>
        <w:t>章）</w:t>
      </w:r>
      <w:r>
        <w:tab/>
        <w:t>申</w:t>
      </w:r>
      <w:r>
        <w:rPr>
          <w:spacing w:val="-3"/>
        </w:rPr>
        <w:t>请</w:t>
      </w:r>
      <w:r>
        <w:t>日期：</w:t>
      </w:r>
      <w:r>
        <w:tab/>
        <w:t>年</w:t>
      </w:r>
      <w:r>
        <w:tab/>
        <w:t>月</w:t>
      </w:r>
      <w:r>
        <w:tab/>
        <w:t>日</w:t>
      </w: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195"/>
        <w:gridCol w:w="551"/>
        <w:gridCol w:w="461"/>
        <w:gridCol w:w="286"/>
        <w:gridCol w:w="1007"/>
        <w:gridCol w:w="708"/>
        <w:gridCol w:w="284"/>
        <w:gridCol w:w="425"/>
        <w:gridCol w:w="408"/>
        <w:gridCol w:w="468"/>
        <w:gridCol w:w="245"/>
        <w:gridCol w:w="364"/>
        <w:gridCol w:w="241"/>
        <w:gridCol w:w="383"/>
        <w:gridCol w:w="551"/>
        <w:gridCol w:w="1004"/>
        <w:gridCol w:w="914"/>
      </w:tblGrid>
      <w:tr w:rsidR="00D3343A" w14:paraId="29C99AD4" w14:textId="77777777">
        <w:trPr>
          <w:trHeight w:val="490"/>
        </w:trPr>
        <w:tc>
          <w:tcPr>
            <w:tcW w:w="1528" w:type="dxa"/>
            <w:gridSpan w:val="2"/>
          </w:tcPr>
          <w:p w14:paraId="5570BCDB" w14:textId="77777777" w:rsidR="00D3343A" w:rsidRDefault="007620C9">
            <w:pPr>
              <w:pStyle w:val="TableParagraph"/>
              <w:spacing w:before="136"/>
              <w:ind w:left="343"/>
              <w:rPr>
                <w:sz w:val="21"/>
              </w:rPr>
            </w:pPr>
            <w:r>
              <w:rPr>
                <w:sz w:val="21"/>
              </w:rPr>
              <w:t>建设单位</w:t>
            </w:r>
          </w:p>
        </w:tc>
        <w:tc>
          <w:tcPr>
            <w:tcW w:w="2305" w:type="dxa"/>
            <w:gridSpan w:val="4"/>
          </w:tcPr>
          <w:p w14:paraId="6109F8BF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14:paraId="56989366" w14:textId="77777777" w:rsidR="00D3343A" w:rsidRDefault="007620C9">
            <w:pPr>
              <w:pStyle w:val="TableParagraph"/>
              <w:spacing w:before="136"/>
              <w:ind w:left="179"/>
              <w:rPr>
                <w:sz w:val="21"/>
              </w:rPr>
            </w:pPr>
            <w:r>
              <w:rPr>
                <w:sz w:val="21"/>
              </w:rPr>
              <w:t>联系人</w:t>
            </w:r>
          </w:p>
        </w:tc>
        <w:tc>
          <w:tcPr>
            <w:tcW w:w="1546" w:type="dxa"/>
            <w:gridSpan w:val="4"/>
          </w:tcPr>
          <w:p w14:paraId="365B8BFE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9" w:type="dxa"/>
            <w:gridSpan w:val="4"/>
          </w:tcPr>
          <w:p w14:paraId="7116643D" w14:textId="77777777" w:rsidR="00D3343A" w:rsidRDefault="007620C9">
            <w:pPr>
              <w:pStyle w:val="TableParagraph"/>
              <w:spacing w:before="136"/>
              <w:ind w:left="348"/>
              <w:rPr>
                <w:sz w:val="21"/>
              </w:rPr>
            </w:pPr>
            <w:r>
              <w:rPr>
                <w:sz w:val="21"/>
              </w:rPr>
              <w:t>联系电话</w:t>
            </w:r>
          </w:p>
        </w:tc>
        <w:tc>
          <w:tcPr>
            <w:tcW w:w="1918" w:type="dxa"/>
            <w:gridSpan w:val="2"/>
          </w:tcPr>
          <w:p w14:paraId="0310779E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343A" w14:paraId="670E6A4A" w14:textId="77777777">
        <w:trPr>
          <w:trHeight w:val="720"/>
        </w:trPr>
        <w:tc>
          <w:tcPr>
            <w:tcW w:w="1528" w:type="dxa"/>
            <w:gridSpan w:val="2"/>
          </w:tcPr>
          <w:p w14:paraId="364573DC" w14:textId="77777777" w:rsidR="00D3343A" w:rsidRDefault="00D3343A">
            <w:pPr>
              <w:pStyle w:val="TableParagraph"/>
              <w:spacing w:before="8"/>
              <w:rPr>
                <w:sz w:val="19"/>
              </w:rPr>
            </w:pPr>
          </w:p>
          <w:p w14:paraId="217A9C49" w14:textId="77777777" w:rsidR="00D3343A" w:rsidRDefault="007620C9">
            <w:pPr>
              <w:pStyle w:val="TableParagraph"/>
              <w:ind w:left="343"/>
              <w:rPr>
                <w:sz w:val="21"/>
              </w:rPr>
            </w:pPr>
            <w:r>
              <w:rPr>
                <w:sz w:val="21"/>
              </w:rPr>
              <w:t>工程地址</w:t>
            </w:r>
          </w:p>
        </w:tc>
        <w:tc>
          <w:tcPr>
            <w:tcW w:w="2305" w:type="dxa"/>
            <w:gridSpan w:val="4"/>
          </w:tcPr>
          <w:p w14:paraId="77CA5C6E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14:paraId="2948E5D8" w14:textId="77777777" w:rsidR="00D3343A" w:rsidRDefault="00D3343A">
            <w:pPr>
              <w:pStyle w:val="TableParagraph"/>
              <w:spacing w:before="8"/>
              <w:rPr>
                <w:sz w:val="19"/>
              </w:rPr>
            </w:pPr>
          </w:p>
          <w:p w14:paraId="6CA648F0" w14:textId="77777777" w:rsidR="00D3343A" w:rsidRDefault="007620C9">
            <w:pPr>
              <w:pStyle w:val="TableParagraph"/>
              <w:tabs>
                <w:tab w:val="left" w:pos="652"/>
              </w:tabs>
              <w:ind w:left="126"/>
              <w:rPr>
                <w:sz w:val="21"/>
              </w:rPr>
            </w:pPr>
            <w:r>
              <w:rPr>
                <w:sz w:val="21"/>
              </w:rPr>
              <w:t>类</w:t>
            </w:r>
            <w:r>
              <w:rPr>
                <w:sz w:val="21"/>
              </w:rPr>
              <w:tab/>
              <w:t>别</w:t>
            </w:r>
          </w:p>
        </w:tc>
        <w:tc>
          <w:tcPr>
            <w:tcW w:w="5003" w:type="dxa"/>
            <w:gridSpan w:val="10"/>
          </w:tcPr>
          <w:p w14:paraId="4249053D" w14:textId="77777777" w:rsidR="00D3343A" w:rsidRDefault="007620C9">
            <w:pPr>
              <w:pStyle w:val="TableParagraph"/>
              <w:tabs>
                <w:tab w:val="left" w:pos="952"/>
              </w:tabs>
              <w:spacing w:before="71"/>
              <w:ind w:left="6"/>
              <w:jc w:val="center"/>
              <w:rPr>
                <w:sz w:val="21"/>
              </w:rPr>
            </w:pPr>
            <w:r>
              <w:rPr>
                <w:sz w:val="21"/>
              </w:rPr>
              <w:t>□新建</w:t>
            </w:r>
            <w:r>
              <w:rPr>
                <w:sz w:val="21"/>
              </w:rPr>
              <w:tab/>
              <w:t>□扩建</w:t>
            </w:r>
          </w:p>
          <w:p w14:paraId="065ADE4A" w14:textId="77777777" w:rsidR="00D3343A" w:rsidRDefault="007620C9">
            <w:pPr>
              <w:pStyle w:val="TableParagraph"/>
              <w:spacing w:before="91" w:line="268" w:lineRule="exact"/>
              <w:ind w:left="6"/>
              <w:jc w:val="center"/>
              <w:rPr>
                <w:sz w:val="21"/>
              </w:rPr>
            </w:pPr>
            <w:r>
              <w:rPr>
                <w:sz w:val="21"/>
              </w:rPr>
              <w:t>□改建（装饰装修、改变用途、建筑保温）</w:t>
            </w:r>
          </w:p>
        </w:tc>
      </w:tr>
      <w:tr w:rsidR="00D3343A" w14:paraId="326A5EC2" w14:textId="77777777">
        <w:trPr>
          <w:trHeight w:val="436"/>
        </w:trPr>
        <w:tc>
          <w:tcPr>
            <w:tcW w:w="2540" w:type="dxa"/>
            <w:gridSpan w:val="4"/>
          </w:tcPr>
          <w:p w14:paraId="2F107592" w14:textId="77777777" w:rsidR="00D3343A" w:rsidRDefault="007620C9">
            <w:pPr>
              <w:pStyle w:val="TableParagraph"/>
              <w:spacing w:before="109"/>
              <w:ind w:left="323"/>
              <w:rPr>
                <w:sz w:val="21"/>
              </w:rPr>
            </w:pPr>
            <w:r>
              <w:rPr>
                <w:sz w:val="21"/>
              </w:rPr>
              <w:t>工程投资额（万元）</w:t>
            </w:r>
          </w:p>
        </w:tc>
        <w:tc>
          <w:tcPr>
            <w:tcW w:w="1293" w:type="dxa"/>
            <w:gridSpan w:val="2"/>
          </w:tcPr>
          <w:p w14:paraId="257B2FF7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2" w:type="dxa"/>
            <w:gridSpan w:val="7"/>
          </w:tcPr>
          <w:p w14:paraId="01EBECFA" w14:textId="77777777" w:rsidR="00D3343A" w:rsidRDefault="007620C9">
            <w:pPr>
              <w:pStyle w:val="TableParagraph"/>
              <w:spacing w:before="109"/>
              <w:ind w:left="635"/>
              <w:rPr>
                <w:sz w:val="21"/>
              </w:rPr>
            </w:pPr>
            <w:r>
              <w:rPr>
                <w:spacing w:val="-1"/>
                <w:w w:val="99"/>
                <w:sz w:val="21"/>
              </w:rPr>
              <w:t>总建筑面积（</w:t>
            </w:r>
            <w:r>
              <w:rPr>
                <w:spacing w:val="1"/>
                <w:w w:val="99"/>
                <w:sz w:val="21"/>
              </w:rPr>
              <w:t>m</w:t>
            </w:r>
            <w:r>
              <w:rPr>
                <w:spacing w:val="-1"/>
                <w:w w:val="106"/>
                <w:position w:val="11"/>
                <w:sz w:val="10"/>
              </w:rPr>
              <w:t>2</w:t>
            </w:r>
            <w:r>
              <w:rPr>
                <w:w w:val="99"/>
                <w:sz w:val="21"/>
              </w:rPr>
              <w:t>）</w:t>
            </w:r>
          </w:p>
        </w:tc>
        <w:tc>
          <w:tcPr>
            <w:tcW w:w="3093" w:type="dxa"/>
            <w:gridSpan w:val="5"/>
          </w:tcPr>
          <w:p w14:paraId="52EEE8EB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343A" w14:paraId="07AE98CD" w14:textId="77777777">
        <w:trPr>
          <w:trHeight w:val="720"/>
        </w:trPr>
        <w:tc>
          <w:tcPr>
            <w:tcW w:w="2540" w:type="dxa"/>
            <w:gridSpan w:val="4"/>
          </w:tcPr>
          <w:p w14:paraId="35C20BB9" w14:textId="77777777" w:rsidR="00D3343A" w:rsidRDefault="00D3343A">
            <w:pPr>
              <w:pStyle w:val="TableParagraph"/>
              <w:spacing w:before="8"/>
              <w:rPr>
                <w:sz w:val="19"/>
              </w:rPr>
            </w:pPr>
          </w:p>
          <w:p w14:paraId="70488A7A" w14:textId="77777777" w:rsidR="00D3343A" w:rsidRDefault="007620C9">
            <w:pPr>
              <w:pStyle w:val="TableParagraph"/>
              <w:ind w:left="849"/>
              <w:rPr>
                <w:sz w:val="21"/>
              </w:rPr>
            </w:pPr>
            <w:r>
              <w:rPr>
                <w:sz w:val="21"/>
              </w:rPr>
              <w:t>单位类别</w:t>
            </w:r>
          </w:p>
        </w:tc>
        <w:tc>
          <w:tcPr>
            <w:tcW w:w="1293" w:type="dxa"/>
            <w:gridSpan w:val="2"/>
          </w:tcPr>
          <w:p w14:paraId="29F55518" w14:textId="77777777" w:rsidR="00D3343A" w:rsidRDefault="00D3343A">
            <w:pPr>
              <w:pStyle w:val="TableParagraph"/>
              <w:spacing w:before="8"/>
              <w:rPr>
                <w:sz w:val="19"/>
              </w:rPr>
            </w:pPr>
          </w:p>
          <w:p w14:paraId="43CE4D6A" w14:textId="77777777" w:rsidR="00D3343A" w:rsidRDefault="007620C9">
            <w:pPr>
              <w:pStyle w:val="TableParagraph"/>
              <w:ind w:left="224"/>
              <w:rPr>
                <w:sz w:val="21"/>
              </w:rPr>
            </w:pPr>
            <w:r>
              <w:rPr>
                <w:sz w:val="21"/>
              </w:rPr>
              <w:t>单位名称</w:t>
            </w:r>
          </w:p>
        </w:tc>
        <w:tc>
          <w:tcPr>
            <w:tcW w:w="992" w:type="dxa"/>
            <w:gridSpan w:val="2"/>
          </w:tcPr>
          <w:p w14:paraId="5C7CB139" w14:textId="77777777" w:rsidR="00D3343A" w:rsidRDefault="007620C9">
            <w:pPr>
              <w:pStyle w:val="TableParagraph"/>
              <w:spacing w:before="71"/>
              <w:ind w:left="159" w:right="153"/>
              <w:jc w:val="center"/>
              <w:rPr>
                <w:sz w:val="21"/>
              </w:rPr>
            </w:pPr>
            <w:r>
              <w:rPr>
                <w:sz w:val="21"/>
              </w:rPr>
              <w:t>资质等</w:t>
            </w:r>
          </w:p>
          <w:p w14:paraId="36A7D01E" w14:textId="77777777" w:rsidR="00D3343A" w:rsidRDefault="007620C9">
            <w:pPr>
              <w:pStyle w:val="TableParagraph"/>
              <w:spacing w:before="91" w:line="268" w:lineRule="exact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级</w:t>
            </w:r>
          </w:p>
        </w:tc>
        <w:tc>
          <w:tcPr>
            <w:tcW w:w="1546" w:type="dxa"/>
            <w:gridSpan w:val="4"/>
          </w:tcPr>
          <w:p w14:paraId="5EE7E4C4" w14:textId="77777777" w:rsidR="00D3343A" w:rsidRDefault="007620C9">
            <w:pPr>
              <w:pStyle w:val="TableParagraph"/>
              <w:spacing w:before="71"/>
              <w:ind w:left="248"/>
              <w:rPr>
                <w:sz w:val="21"/>
              </w:rPr>
            </w:pPr>
            <w:r>
              <w:rPr>
                <w:sz w:val="21"/>
              </w:rPr>
              <w:t>法定代表人</w:t>
            </w:r>
          </w:p>
          <w:p w14:paraId="01401331" w14:textId="77777777" w:rsidR="00D3343A" w:rsidRDefault="007620C9">
            <w:pPr>
              <w:pStyle w:val="TableParagraph"/>
              <w:spacing w:before="91" w:line="268" w:lineRule="exact"/>
              <w:ind w:left="195"/>
              <w:rPr>
                <w:sz w:val="21"/>
              </w:rPr>
            </w:pPr>
            <w:r>
              <w:rPr>
                <w:sz w:val="21"/>
              </w:rPr>
              <w:t>（身份证号）</w:t>
            </w:r>
          </w:p>
        </w:tc>
        <w:tc>
          <w:tcPr>
            <w:tcW w:w="1539" w:type="dxa"/>
            <w:gridSpan w:val="4"/>
          </w:tcPr>
          <w:p w14:paraId="122CE611" w14:textId="77777777" w:rsidR="00D3343A" w:rsidRDefault="007620C9">
            <w:pPr>
              <w:pStyle w:val="TableParagraph"/>
              <w:spacing w:before="71"/>
              <w:ind w:left="116" w:right="110"/>
              <w:jc w:val="center"/>
              <w:rPr>
                <w:sz w:val="21"/>
              </w:rPr>
            </w:pPr>
            <w:r>
              <w:rPr>
                <w:sz w:val="21"/>
              </w:rPr>
              <w:t>项目负责人</w:t>
            </w:r>
          </w:p>
          <w:p w14:paraId="5F82D48B" w14:textId="77777777" w:rsidR="00D3343A" w:rsidRDefault="007620C9">
            <w:pPr>
              <w:pStyle w:val="TableParagraph"/>
              <w:spacing w:before="91" w:line="268" w:lineRule="exact"/>
              <w:ind w:left="116" w:right="112"/>
              <w:jc w:val="center"/>
              <w:rPr>
                <w:sz w:val="21"/>
              </w:rPr>
            </w:pPr>
            <w:r>
              <w:rPr>
                <w:sz w:val="21"/>
              </w:rPr>
              <w:t>（身份证号）</w:t>
            </w:r>
          </w:p>
        </w:tc>
        <w:tc>
          <w:tcPr>
            <w:tcW w:w="1918" w:type="dxa"/>
            <w:gridSpan w:val="2"/>
          </w:tcPr>
          <w:p w14:paraId="3920D0F2" w14:textId="77777777" w:rsidR="00D3343A" w:rsidRDefault="007620C9">
            <w:pPr>
              <w:pStyle w:val="TableParagraph"/>
              <w:spacing w:before="71"/>
              <w:ind w:left="96" w:right="91"/>
              <w:jc w:val="center"/>
              <w:rPr>
                <w:sz w:val="21"/>
              </w:rPr>
            </w:pPr>
            <w:r>
              <w:rPr>
                <w:sz w:val="21"/>
              </w:rPr>
              <w:t>联系电话（移动电</w:t>
            </w:r>
          </w:p>
          <w:p w14:paraId="3AFC9A0C" w14:textId="77777777" w:rsidR="00D3343A" w:rsidRDefault="007620C9">
            <w:pPr>
              <w:pStyle w:val="TableParagraph"/>
              <w:spacing w:before="91" w:line="268" w:lineRule="exact"/>
              <w:ind w:left="96" w:right="86"/>
              <w:jc w:val="center"/>
              <w:rPr>
                <w:sz w:val="21"/>
              </w:rPr>
            </w:pPr>
            <w:r>
              <w:rPr>
                <w:sz w:val="21"/>
              </w:rPr>
              <w:t>话和座机）</w:t>
            </w:r>
          </w:p>
        </w:tc>
      </w:tr>
      <w:tr w:rsidR="00D3343A" w14:paraId="7937CDF9" w14:textId="77777777">
        <w:trPr>
          <w:trHeight w:val="452"/>
        </w:trPr>
        <w:tc>
          <w:tcPr>
            <w:tcW w:w="2540" w:type="dxa"/>
            <w:gridSpan w:val="4"/>
          </w:tcPr>
          <w:p w14:paraId="5028AD2A" w14:textId="77777777" w:rsidR="00D3343A" w:rsidRDefault="007620C9">
            <w:pPr>
              <w:pStyle w:val="TableParagraph"/>
              <w:spacing w:before="117"/>
              <w:ind w:left="849"/>
              <w:rPr>
                <w:sz w:val="21"/>
              </w:rPr>
            </w:pPr>
            <w:r>
              <w:rPr>
                <w:sz w:val="21"/>
              </w:rPr>
              <w:t>建设单位</w:t>
            </w:r>
          </w:p>
        </w:tc>
        <w:tc>
          <w:tcPr>
            <w:tcW w:w="1293" w:type="dxa"/>
            <w:gridSpan w:val="2"/>
          </w:tcPr>
          <w:p w14:paraId="4388030B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14:paraId="53E98E38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6" w:type="dxa"/>
            <w:gridSpan w:val="4"/>
          </w:tcPr>
          <w:p w14:paraId="4201D049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9" w:type="dxa"/>
            <w:gridSpan w:val="4"/>
          </w:tcPr>
          <w:p w14:paraId="5AA06778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8" w:type="dxa"/>
            <w:gridSpan w:val="2"/>
          </w:tcPr>
          <w:p w14:paraId="56AE5676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343A" w14:paraId="194CF513" w14:textId="77777777">
        <w:trPr>
          <w:trHeight w:val="486"/>
        </w:trPr>
        <w:tc>
          <w:tcPr>
            <w:tcW w:w="2540" w:type="dxa"/>
            <w:gridSpan w:val="4"/>
          </w:tcPr>
          <w:p w14:paraId="6CE5B2E1" w14:textId="77777777" w:rsidR="00D3343A" w:rsidRDefault="007620C9">
            <w:pPr>
              <w:pStyle w:val="TableParagraph"/>
              <w:spacing w:before="134"/>
              <w:ind w:left="849"/>
              <w:rPr>
                <w:sz w:val="21"/>
              </w:rPr>
            </w:pPr>
            <w:r>
              <w:rPr>
                <w:sz w:val="21"/>
              </w:rPr>
              <w:t>设计单位</w:t>
            </w:r>
          </w:p>
        </w:tc>
        <w:tc>
          <w:tcPr>
            <w:tcW w:w="1293" w:type="dxa"/>
            <w:gridSpan w:val="2"/>
          </w:tcPr>
          <w:p w14:paraId="430C5175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14:paraId="4A9DC8C0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6" w:type="dxa"/>
            <w:gridSpan w:val="4"/>
          </w:tcPr>
          <w:p w14:paraId="222B4006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9" w:type="dxa"/>
            <w:gridSpan w:val="4"/>
          </w:tcPr>
          <w:p w14:paraId="7043EA96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8" w:type="dxa"/>
            <w:gridSpan w:val="2"/>
          </w:tcPr>
          <w:p w14:paraId="788B7679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343A" w14:paraId="6BD29F4D" w14:textId="77777777">
        <w:trPr>
          <w:trHeight w:val="463"/>
        </w:trPr>
        <w:tc>
          <w:tcPr>
            <w:tcW w:w="2540" w:type="dxa"/>
            <w:gridSpan w:val="4"/>
          </w:tcPr>
          <w:p w14:paraId="386289C8" w14:textId="77777777" w:rsidR="00D3343A" w:rsidRDefault="007620C9">
            <w:pPr>
              <w:pStyle w:val="TableParagraph"/>
              <w:spacing w:before="122"/>
              <w:ind w:left="849"/>
              <w:rPr>
                <w:sz w:val="21"/>
              </w:rPr>
            </w:pPr>
            <w:r>
              <w:rPr>
                <w:sz w:val="21"/>
              </w:rPr>
              <w:t>施工单位</w:t>
            </w:r>
          </w:p>
        </w:tc>
        <w:tc>
          <w:tcPr>
            <w:tcW w:w="1293" w:type="dxa"/>
            <w:gridSpan w:val="2"/>
          </w:tcPr>
          <w:p w14:paraId="374C9A1E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14:paraId="10C15049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6" w:type="dxa"/>
            <w:gridSpan w:val="4"/>
          </w:tcPr>
          <w:p w14:paraId="6331BCC3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9" w:type="dxa"/>
            <w:gridSpan w:val="4"/>
          </w:tcPr>
          <w:p w14:paraId="0623602E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8" w:type="dxa"/>
            <w:gridSpan w:val="2"/>
          </w:tcPr>
          <w:p w14:paraId="162D884D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343A" w14:paraId="4CC0D925" w14:textId="77777777">
        <w:trPr>
          <w:trHeight w:val="453"/>
        </w:trPr>
        <w:tc>
          <w:tcPr>
            <w:tcW w:w="2540" w:type="dxa"/>
            <w:gridSpan w:val="4"/>
          </w:tcPr>
          <w:p w14:paraId="0A36490F" w14:textId="77777777" w:rsidR="00D3343A" w:rsidRDefault="007620C9">
            <w:pPr>
              <w:pStyle w:val="TableParagraph"/>
              <w:spacing w:before="116"/>
              <w:ind w:left="849"/>
              <w:rPr>
                <w:sz w:val="21"/>
              </w:rPr>
            </w:pPr>
            <w:r>
              <w:rPr>
                <w:sz w:val="21"/>
              </w:rPr>
              <w:t>监理单位</w:t>
            </w:r>
          </w:p>
        </w:tc>
        <w:tc>
          <w:tcPr>
            <w:tcW w:w="1293" w:type="dxa"/>
            <w:gridSpan w:val="2"/>
          </w:tcPr>
          <w:p w14:paraId="5F9D7021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14:paraId="35E39E38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6" w:type="dxa"/>
            <w:gridSpan w:val="4"/>
          </w:tcPr>
          <w:p w14:paraId="7839AA53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9" w:type="dxa"/>
            <w:gridSpan w:val="4"/>
          </w:tcPr>
          <w:p w14:paraId="57482624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8" w:type="dxa"/>
            <w:gridSpan w:val="2"/>
          </w:tcPr>
          <w:p w14:paraId="05EC13D0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343A" w14:paraId="63079566" w14:textId="77777777">
        <w:trPr>
          <w:trHeight w:val="452"/>
        </w:trPr>
        <w:tc>
          <w:tcPr>
            <w:tcW w:w="2540" w:type="dxa"/>
            <w:gridSpan w:val="4"/>
          </w:tcPr>
          <w:p w14:paraId="1D573E54" w14:textId="77777777" w:rsidR="00D3343A" w:rsidRDefault="007620C9">
            <w:pPr>
              <w:pStyle w:val="TableParagraph"/>
              <w:spacing w:before="117"/>
              <w:ind w:left="640"/>
              <w:rPr>
                <w:sz w:val="21"/>
              </w:rPr>
            </w:pPr>
            <w:r>
              <w:rPr>
                <w:sz w:val="21"/>
              </w:rPr>
              <w:t>技术服务机构</w:t>
            </w:r>
          </w:p>
        </w:tc>
        <w:tc>
          <w:tcPr>
            <w:tcW w:w="1293" w:type="dxa"/>
            <w:gridSpan w:val="2"/>
          </w:tcPr>
          <w:p w14:paraId="36FEE6D8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14:paraId="6BEACD80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6" w:type="dxa"/>
            <w:gridSpan w:val="4"/>
          </w:tcPr>
          <w:p w14:paraId="29DA89F5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9" w:type="dxa"/>
            <w:gridSpan w:val="4"/>
          </w:tcPr>
          <w:p w14:paraId="3FEB498E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8" w:type="dxa"/>
            <w:gridSpan w:val="2"/>
          </w:tcPr>
          <w:p w14:paraId="4071A65A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343A" w14:paraId="5078812D" w14:textId="77777777">
        <w:trPr>
          <w:trHeight w:val="720"/>
        </w:trPr>
        <w:tc>
          <w:tcPr>
            <w:tcW w:w="3833" w:type="dxa"/>
            <w:gridSpan w:val="6"/>
          </w:tcPr>
          <w:p w14:paraId="34FB4791" w14:textId="77777777" w:rsidR="00D3343A" w:rsidRDefault="007620C9">
            <w:pPr>
              <w:pStyle w:val="TableParagraph"/>
              <w:spacing w:before="71"/>
              <w:ind w:left="129"/>
              <w:rPr>
                <w:sz w:val="21"/>
              </w:rPr>
            </w:pPr>
            <w:r>
              <w:rPr>
                <w:w w:val="95"/>
                <w:sz w:val="21"/>
              </w:rPr>
              <w:t>建筑工程施工许可证号、批准开工报告</w:t>
            </w:r>
          </w:p>
          <w:p w14:paraId="26F55387" w14:textId="77777777" w:rsidR="00D3343A" w:rsidRDefault="007620C9">
            <w:pPr>
              <w:pStyle w:val="TableParagraph"/>
              <w:spacing w:before="91" w:line="269" w:lineRule="exact"/>
              <w:ind w:left="129"/>
              <w:rPr>
                <w:sz w:val="21"/>
              </w:rPr>
            </w:pPr>
            <w:r>
              <w:rPr>
                <w:w w:val="95"/>
                <w:sz w:val="21"/>
              </w:rPr>
              <w:t>编号或证明文件编号（依法需办理的）</w:t>
            </w:r>
          </w:p>
        </w:tc>
        <w:tc>
          <w:tcPr>
            <w:tcW w:w="2538" w:type="dxa"/>
            <w:gridSpan w:val="6"/>
          </w:tcPr>
          <w:p w14:paraId="2C923152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9" w:type="dxa"/>
            <w:gridSpan w:val="4"/>
          </w:tcPr>
          <w:p w14:paraId="7F7AD101" w14:textId="77777777" w:rsidR="00D3343A" w:rsidRDefault="00D3343A">
            <w:pPr>
              <w:pStyle w:val="TableParagraph"/>
              <w:spacing w:before="8"/>
              <w:rPr>
                <w:sz w:val="19"/>
              </w:rPr>
            </w:pPr>
          </w:p>
          <w:p w14:paraId="25B118BD" w14:textId="77777777" w:rsidR="00D3343A" w:rsidRDefault="007620C9">
            <w:pPr>
              <w:pStyle w:val="TableParagraph"/>
              <w:ind w:left="348"/>
              <w:rPr>
                <w:sz w:val="21"/>
              </w:rPr>
            </w:pPr>
            <w:r>
              <w:rPr>
                <w:sz w:val="21"/>
              </w:rPr>
              <w:t>制证日期</w:t>
            </w:r>
          </w:p>
        </w:tc>
        <w:tc>
          <w:tcPr>
            <w:tcW w:w="1918" w:type="dxa"/>
            <w:gridSpan w:val="2"/>
          </w:tcPr>
          <w:p w14:paraId="160ECA6D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343A" w14:paraId="3EE6605D" w14:textId="77777777">
        <w:trPr>
          <w:trHeight w:val="360"/>
        </w:trPr>
        <w:tc>
          <w:tcPr>
            <w:tcW w:w="1333" w:type="dxa"/>
            <w:vMerge w:val="restart"/>
          </w:tcPr>
          <w:p w14:paraId="3A00836C" w14:textId="77777777" w:rsidR="00D3343A" w:rsidRDefault="00D3343A">
            <w:pPr>
              <w:pStyle w:val="TableParagraph"/>
              <w:spacing w:before="12"/>
              <w:rPr>
                <w:sz w:val="19"/>
              </w:rPr>
            </w:pPr>
          </w:p>
          <w:p w14:paraId="40BEAB8A" w14:textId="77777777" w:rsidR="00D3343A" w:rsidRDefault="007620C9">
            <w:pPr>
              <w:pStyle w:val="TableParagraph"/>
              <w:ind w:left="244"/>
              <w:rPr>
                <w:sz w:val="21"/>
              </w:rPr>
            </w:pPr>
            <w:r>
              <w:rPr>
                <w:sz w:val="21"/>
              </w:rPr>
              <w:t>建筑名称</w:t>
            </w:r>
          </w:p>
        </w:tc>
        <w:tc>
          <w:tcPr>
            <w:tcW w:w="746" w:type="dxa"/>
            <w:gridSpan w:val="2"/>
            <w:vMerge w:val="restart"/>
          </w:tcPr>
          <w:p w14:paraId="6DC796C9" w14:textId="77777777" w:rsidR="00D3343A" w:rsidRDefault="007620C9">
            <w:pPr>
              <w:pStyle w:val="TableParagraph"/>
              <w:spacing w:before="76"/>
              <w:ind w:left="162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结构</w:t>
            </w:r>
          </w:p>
          <w:p w14:paraId="1CF08C11" w14:textId="77777777" w:rsidR="00D3343A" w:rsidRDefault="007620C9">
            <w:pPr>
              <w:pStyle w:val="TableParagraph"/>
              <w:spacing w:before="90"/>
              <w:ind w:left="162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类型</w:t>
            </w:r>
          </w:p>
        </w:tc>
        <w:tc>
          <w:tcPr>
            <w:tcW w:w="747" w:type="dxa"/>
            <w:gridSpan w:val="2"/>
            <w:vMerge w:val="restart"/>
          </w:tcPr>
          <w:p w14:paraId="533A2325" w14:textId="77777777" w:rsidR="00D3343A" w:rsidRDefault="007620C9">
            <w:pPr>
              <w:pStyle w:val="TableParagraph"/>
              <w:spacing w:before="76"/>
              <w:ind w:left="162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使用</w:t>
            </w:r>
          </w:p>
          <w:p w14:paraId="78631A67" w14:textId="77777777" w:rsidR="00D3343A" w:rsidRDefault="007620C9">
            <w:pPr>
              <w:pStyle w:val="TableParagraph"/>
              <w:spacing w:before="90"/>
              <w:ind w:left="162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性质</w:t>
            </w:r>
          </w:p>
        </w:tc>
        <w:tc>
          <w:tcPr>
            <w:tcW w:w="1007" w:type="dxa"/>
            <w:vMerge w:val="restart"/>
          </w:tcPr>
          <w:p w14:paraId="0CF8EB11" w14:textId="77777777" w:rsidR="00D3343A" w:rsidRDefault="00D3343A">
            <w:pPr>
              <w:pStyle w:val="TableParagraph"/>
              <w:spacing w:before="12"/>
              <w:rPr>
                <w:sz w:val="19"/>
              </w:rPr>
            </w:pPr>
          </w:p>
          <w:p w14:paraId="445E9237" w14:textId="77777777" w:rsidR="00D3343A" w:rsidRDefault="007620C9">
            <w:pPr>
              <w:pStyle w:val="TableParagraph"/>
              <w:ind w:left="82"/>
              <w:rPr>
                <w:sz w:val="21"/>
              </w:rPr>
            </w:pPr>
            <w:r>
              <w:rPr>
                <w:sz w:val="21"/>
              </w:rPr>
              <w:t>耐火等级</w:t>
            </w:r>
          </w:p>
        </w:tc>
        <w:tc>
          <w:tcPr>
            <w:tcW w:w="1417" w:type="dxa"/>
            <w:gridSpan w:val="3"/>
          </w:tcPr>
          <w:p w14:paraId="7B1C13CE" w14:textId="77777777" w:rsidR="00D3343A" w:rsidRDefault="007620C9">
            <w:pPr>
              <w:pStyle w:val="TableParagraph"/>
              <w:spacing w:before="71"/>
              <w:ind w:left="412"/>
              <w:rPr>
                <w:sz w:val="21"/>
              </w:rPr>
            </w:pPr>
            <w:r>
              <w:rPr>
                <w:sz w:val="21"/>
              </w:rPr>
              <w:t>层 数</w:t>
            </w:r>
          </w:p>
        </w:tc>
        <w:tc>
          <w:tcPr>
            <w:tcW w:w="876" w:type="dxa"/>
            <w:gridSpan w:val="2"/>
            <w:vMerge w:val="restart"/>
          </w:tcPr>
          <w:p w14:paraId="7F30BF24" w14:textId="77777777" w:rsidR="00D3343A" w:rsidRDefault="007620C9">
            <w:pPr>
              <w:pStyle w:val="TableParagraph"/>
              <w:spacing w:before="76"/>
              <w:ind w:left="226"/>
              <w:rPr>
                <w:sz w:val="21"/>
              </w:rPr>
            </w:pPr>
            <w:r>
              <w:rPr>
                <w:sz w:val="21"/>
              </w:rPr>
              <w:t>高度</w:t>
            </w:r>
          </w:p>
          <w:p w14:paraId="0C21CB48" w14:textId="77777777" w:rsidR="00D3343A" w:rsidRDefault="007620C9">
            <w:pPr>
              <w:pStyle w:val="TableParagraph"/>
              <w:spacing w:before="90"/>
              <w:ind w:left="173"/>
              <w:rPr>
                <w:sz w:val="21"/>
              </w:rPr>
            </w:pPr>
            <w:r>
              <w:rPr>
                <w:sz w:val="21"/>
              </w:rPr>
              <w:t>（m）</w:t>
            </w:r>
          </w:p>
        </w:tc>
        <w:tc>
          <w:tcPr>
            <w:tcW w:w="850" w:type="dxa"/>
            <w:gridSpan w:val="3"/>
            <w:vMerge w:val="restart"/>
          </w:tcPr>
          <w:p w14:paraId="07803EBC" w14:textId="77777777" w:rsidR="00D3343A" w:rsidRDefault="007620C9">
            <w:pPr>
              <w:pStyle w:val="TableParagraph"/>
              <w:spacing w:before="76"/>
              <w:ind w:left="214"/>
              <w:rPr>
                <w:sz w:val="21"/>
              </w:rPr>
            </w:pPr>
            <w:r>
              <w:rPr>
                <w:sz w:val="21"/>
              </w:rPr>
              <w:t>长度</w:t>
            </w:r>
          </w:p>
          <w:p w14:paraId="5DF360E7" w14:textId="77777777" w:rsidR="00D3343A" w:rsidRDefault="007620C9">
            <w:pPr>
              <w:pStyle w:val="TableParagraph"/>
              <w:spacing w:before="90"/>
              <w:ind w:left="161"/>
              <w:rPr>
                <w:sz w:val="21"/>
              </w:rPr>
            </w:pPr>
            <w:r>
              <w:rPr>
                <w:sz w:val="21"/>
              </w:rPr>
              <w:t>（m）</w:t>
            </w:r>
          </w:p>
        </w:tc>
        <w:tc>
          <w:tcPr>
            <w:tcW w:w="934" w:type="dxa"/>
            <w:gridSpan w:val="2"/>
            <w:vMerge w:val="restart"/>
          </w:tcPr>
          <w:p w14:paraId="5CD95702" w14:textId="77777777" w:rsidR="00D3343A" w:rsidRDefault="007620C9">
            <w:pPr>
              <w:pStyle w:val="TableParagraph"/>
              <w:spacing w:before="76"/>
              <w:ind w:left="151"/>
              <w:rPr>
                <w:sz w:val="21"/>
              </w:rPr>
            </w:pPr>
            <w:r>
              <w:rPr>
                <w:sz w:val="21"/>
              </w:rPr>
              <w:t>占地面</w:t>
            </w:r>
          </w:p>
          <w:p w14:paraId="18EBC072" w14:textId="77777777" w:rsidR="00D3343A" w:rsidRDefault="007620C9">
            <w:pPr>
              <w:pStyle w:val="TableParagraph"/>
              <w:spacing w:before="90"/>
              <w:ind w:left="108"/>
              <w:rPr>
                <w:sz w:val="21"/>
              </w:rPr>
            </w:pPr>
            <w:r>
              <w:rPr>
                <w:spacing w:val="-1"/>
                <w:w w:val="99"/>
                <w:sz w:val="21"/>
              </w:rPr>
              <w:t>积</w:t>
            </w:r>
            <w:r>
              <w:rPr>
                <w:spacing w:val="2"/>
                <w:w w:val="99"/>
                <w:sz w:val="21"/>
              </w:rPr>
              <w:t>（</w:t>
            </w:r>
            <w:r>
              <w:rPr>
                <w:spacing w:val="-2"/>
                <w:w w:val="99"/>
                <w:sz w:val="21"/>
              </w:rPr>
              <w:t>m</w:t>
            </w:r>
            <w:r>
              <w:rPr>
                <w:spacing w:val="-1"/>
                <w:w w:val="106"/>
                <w:position w:val="10"/>
                <w:sz w:val="10"/>
              </w:rPr>
              <w:t>2</w:t>
            </w:r>
            <w:r>
              <w:rPr>
                <w:w w:val="99"/>
                <w:sz w:val="21"/>
              </w:rPr>
              <w:t>）</w:t>
            </w:r>
          </w:p>
        </w:tc>
        <w:tc>
          <w:tcPr>
            <w:tcW w:w="1918" w:type="dxa"/>
            <w:gridSpan w:val="2"/>
          </w:tcPr>
          <w:p w14:paraId="27428B4A" w14:textId="77777777" w:rsidR="00D3343A" w:rsidRDefault="007620C9">
            <w:pPr>
              <w:pStyle w:val="TableParagraph"/>
              <w:spacing w:before="71"/>
              <w:ind w:left="249"/>
              <w:rPr>
                <w:sz w:val="21"/>
              </w:rPr>
            </w:pPr>
            <w:r>
              <w:rPr>
                <w:spacing w:val="-1"/>
                <w:w w:val="99"/>
                <w:sz w:val="21"/>
              </w:rPr>
              <w:t>建筑面积（</w:t>
            </w:r>
            <w:r>
              <w:rPr>
                <w:spacing w:val="1"/>
                <w:w w:val="99"/>
                <w:sz w:val="21"/>
              </w:rPr>
              <w:t>m</w:t>
            </w:r>
            <w:r>
              <w:rPr>
                <w:spacing w:val="-1"/>
                <w:w w:val="106"/>
                <w:position w:val="11"/>
                <w:sz w:val="10"/>
              </w:rPr>
              <w:t>2</w:t>
            </w:r>
            <w:r>
              <w:rPr>
                <w:w w:val="99"/>
                <w:sz w:val="21"/>
              </w:rPr>
              <w:t>）</w:t>
            </w:r>
          </w:p>
        </w:tc>
      </w:tr>
      <w:tr w:rsidR="00D3343A" w14:paraId="1A64B6A3" w14:textId="77777777">
        <w:trPr>
          <w:trHeight w:val="360"/>
        </w:trPr>
        <w:tc>
          <w:tcPr>
            <w:tcW w:w="1333" w:type="dxa"/>
            <w:vMerge/>
            <w:tcBorders>
              <w:top w:val="nil"/>
            </w:tcBorders>
          </w:tcPr>
          <w:p w14:paraId="270B9864" w14:textId="77777777" w:rsidR="00D3343A" w:rsidRDefault="00D3343A">
            <w:pPr>
              <w:rPr>
                <w:sz w:val="2"/>
                <w:szCs w:val="2"/>
              </w:rPr>
            </w:pPr>
          </w:p>
        </w:tc>
        <w:tc>
          <w:tcPr>
            <w:tcW w:w="746" w:type="dxa"/>
            <w:gridSpan w:val="2"/>
            <w:vMerge/>
            <w:tcBorders>
              <w:top w:val="nil"/>
            </w:tcBorders>
          </w:tcPr>
          <w:p w14:paraId="02E20E8C" w14:textId="77777777" w:rsidR="00D3343A" w:rsidRDefault="00D3343A">
            <w:pPr>
              <w:rPr>
                <w:sz w:val="2"/>
                <w:szCs w:val="2"/>
              </w:rPr>
            </w:pPr>
          </w:p>
        </w:tc>
        <w:tc>
          <w:tcPr>
            <w:tcW w:w="747" w:type="dxa"/>
            <w:gridSpan w:val="2"/>
            <w:vMerge/>
            <w:tcBorders>
              <w:top w:val="nil"/>
            </w:tcBorders>
          </w:tcPr>
          <w:p w14:paraId="3554B8A6" w14:textId="77777777" w:rsidR="00D3343A" w:rsidRDefault="00D3343A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vMerge/>
            <w:tcBorders>
              <w:top w:val="nil"/>
            </w:tcBorders>
          </w:tcPr>
          <w:p w14:paraId="0E3C7D18" w14:textId="77777777" w:rsidR="00D3343A" w:rsidRDefault="00D3343A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4197C275" w14:textId="77777777" w:rsidR="00D3343A" w:rsidRDefault="007620C9">
            <w:pPr>
              <w:pStyle w:val="TableParagraph"/>
              <w:spacing w:before="70"/>
              <w:ind w:left="110"/>
              <w:rPr>
                <w:sz w:val="21"/>
              </w:rPr>
            </w:pPr>
            <w:r>
              <w:rPr>
                <w:sz w:val="21"/>
              </w:rPr>
              <w:t>地上</w:t>
            </w:r>
          </w:p>
        </w:tc>
        <w:tc>
          <w:tcPr>
            <w:tcW w:w="709" w:type="dxa"/>
            <w:gridSpan w:val="2"/>
          </w:tcPr>
          <w:p w14:paraId="760BD9F1" w14:textId="77777777" w:rsidR="00D3343A" w:rsidRDefault="007620C9">
            <w:pPr>
              <w:pStyle w:val="TableParagraph"/>
              <w:spacing w:before="70"/>
              <w:ind w:left="110"/>
              <w:rPr>
                <w:sz w:val="21"/>
              </w:rPr>
            </w:pPr>
            <w:r>
              <w:rPr>
                <w:sz w:val="21"/>
              </w:rPr>
              <w:t>地下</w:t>
            </w:r>
          </w:p>
        </w:tc>
        <w:tc>
          <w:tcPr>
            <w:tcW w:w="876" w:type="dxa"/>
            <w:gridSpan w:val="2"/>
            <w:vMerge/>
            <w:tcBorders>
              <w:top w:val="nil"/>
            </w:tcBorders>
          </w:tcPr>
          <w:p w14:paraId="3FB4F1C8" w14:textId="77777777" w:rsidR="00D3343A" w:rsidRDefault="00D3343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</w:tcBorders>
          </w:tcPr>
          <w:p w14:paraId="1BAC499E" w14:textId="77777777" w:rsidR="00D3343A" w:rsidRDefault="00D3343A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gridSpan w:val="2"/>
            <w:vMerge/>
            <w:tcBorders>
              <w:top w:val="nil"/>
            </w:tcBorders>
          </w:tcPr>
          <w:p w14:paraId="3B910293" w14:textId="77777777" w:rsidR="00D3343A" w:rsidRDefault="00D3343A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 w14:paraId="451C8284" w14:textId="77777777" w:rsidR="00D3343A" w:rsidRDefault="007620C9">
            <w:pPr>
              <w:pStyle w:val="TableParagraph"/>
              <w:spacing w:before="70"/>
              <w:ind w:left="290"/>
              <w:rPr>
                <w:sz w:val="21"/>
              </w:rPr>
            </w:pPr>
            <w:r>
              <w:rPr>
                <w:sz w:val="21"/>
              </w:rPr>
              <w:t>地上</w:t>
            </w:r>
          </w:p>
        </w:tc>
        <w:tc>
          <w:tcPr>
            <w:tcW w:w="914" w:type="dxa"/>
          </w:tcPr>
          <w:p w14:paraId="71C7D5DF" w14:textId="77777777" w:rsidR="00D3343A" w:rsidRDefault="007620C9">
            <w:pPr>
              <w:pStyle w:val="TableParagraph"/>
              <w:spacing w:before="70"/>
              <w:ind w:left="246"/>
              <w:rPr>
                <w:sz w:val="21"/>
              </w:rPr>
            </w:pPr>
            <w:r>
              <w:rPr>
                <w:sz w:val="21"/>
              </w:rPr>
              <w:t>地下</w:t>
            </w:r>
          </w:p>
        </w:tc>
      </w:tr>
      <w:tr w:rsidR="00D3343A" w14:paraId="2D1B776C" w14:textId="77777777">
        <w:trPr>
          <w:trHeight w:val="360"/>
        </w:trPr>
        <w:tc>
          <w:tcPr>
            <w:tcW w:w="1333" w:type="dxa"/>
          </w:tcPr>
          <w:p w14:paraId="24BF50FA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6" w:type="dxa"/>
            <w:gridSpan w:val="2"/>
          </w:tcPr>
          <w:p w14:paraId="5A923E6A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7" w:type="dxa"/>
            <w:gridSpan w:val="2"/>
          </w:tcPr>
          <w:p w14:paraId="3771602B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</w:tcPr>
          <w:p w14:paraId="13832E89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14:paraId="2A9CFA3D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gridSpan w:val="2"/>
          </w:tcPr>
          <w:p w14:paraId="6338C00A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6" w:type="dxa"/>
            <w:gridSpan w:val="2"/>
          </w:tcPr>
          <w:p w14:paraId="132C1D39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 w14:paraId="1E69C22A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  <w:gridSpan w:val="2"/>
          </w:tcPr>
          <w:p w14:paraId="5A4A9069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</w:tcPr>
          <w:p w14:paraId="7992ED19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4" w:type="dxa"/>
          </w:tcPr>
          <w:p w14:paraId="149ED9F0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343A" w14:paraId="1CCC5D9D" w14:textId="77777777">
        <w:trPr>
          <w:trHeight w:val="360"/>
        </w:trPr>
        <w:tc>
          <w:tcPr>
            <w:tcW w:w="1333" w:type="dxa"/>
          </w:tcPr>
          <w:p w14:paraId="11C13CA9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6" w:type="dxa"/>
            <w:gridSpan w:val="2"/>
          </w:tcPr>
          <w:p w14:paraId="3D40CB61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7" w:type="dxa"/>
            <w:gridSpan w:val="2"/>
          </w:tcPr>
          <w:p w14:paraId="79C7139D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</w:tcPr>
          <w:p w14:paraId="654863E5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14:paraId="252D3DC1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gridSpan w:val="2"/>
          </w:tcPr>
          <w:p w14:paraId="53A6EEBA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6" w:type="dxa"/>
            <w:gridSpan w:val="2"/>
          </w:tcPr>
          <w:p w14:paraId="462138B3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 w14:paraId="038910C9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  <w:gridSpan w:val="2"/>
          </w:tcPr>
          <w:p w14:paraId="3C5595C2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</w:tcPr>
          <w:p w14:paraId="3A5F09CB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4" w:type="dxa"/>
          </w:tcPr>
          <w:p w14:paraId="6B07942C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343A" w14:paraId="12F301EF" w14:textId="77777777">
        <w:trPr>
          <w:trHeight w:val="360"/>
        </w:trPr>
        <w:tc>
          <w:tcPr>
            <w:tcW w:w="1333" w:type="dxa"/>
          </w:tcPr>
          <w:p w14:paraId="67300CCD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6" w:type="dxa"/>
            <w:gridSpan w:val="2"/>
          </w:tcPr>
          <w:p w14:paraId="3967FA3A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7" w:type="dxa"/>
            <w:gridSpan w:val="2"/>
          </w:tcPr>
          <w:p w14:paraId="64F7502B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</w:tcPr>
          <w:p w14:paraId="7ECB7E4C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14:paraId="5FB93367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gridSpan w:val="2"/>
          </w:tcPr>
          <w:p w14:paraId="5EF5D1C1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6" w:type="dxa"/>
            <w:gridSpan w:val="2"/>
          </w:tcPr>
          <w:p w14:paraId="177CC311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 w14:paraId="28541082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  <w:gridSpan w:val="2"/>
          </w:tcPr>
          <w:p w14:paraId="3C0A20F2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</w:tcPr>
          <w:p w14:paraId="6B9EB5F5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4" w:type="dxa"/>
          </w:tcPr>
          <w:p w14:paraId="42B7743C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343A" w14:paraId="4BAEA8FB" w14:textId="77777777">
        <w:trPr>
          <w:trHeight w:val="360"/>
        </w:trPr>
        <w:tc>
          <w:tcPr>
            <w:tcW w:w="1333" w:type="dxa"/>
          </w:tcPr>
          <w:p w14:paraId="0F9DE307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6" w:type="dxa"/>
            <w:gridSpan w:val="2"/>
          </w:tcPr>
          <w:p w14:paraId="371B35AC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7" w:type="dxa"/>
            <w:gridSpan w:val="2"/>
          </w:tcPr>
          <w:p w14:paraId="29E6CED1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</w:tcPr>
          <w:p w14:paraId="1698FEC5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14:paraId="0672930D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gridSpan w:val="2"/>
          </w:tcPr>
          <w:p w14:paraId="74801823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6" w:type="dxa"/>
            <w:gridSpan w:val="2"/>
          </w:tcPr>
          <w:p w14:paraId="712ADC51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 w14:paraId="1452F4F5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  <w:gridSpan w:val="2"/>
          </w:tcPr>
          <w:p w14:paraId="4D8C1346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</w:tcPr>
          <w:p w14:paraId="11CC4E15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4" w:type="dxa"/>
          </w:tcPr>
          <w:p w14:paraId="65DC3373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343A" w14:paraId="6E6CDDE0" w14:textId="77777777">
        <w:trPr>
          <w:trHeight w:val="360"/>
        </w:trPr>
        <w:tc>
          <w:tcPr>
            <w:tcW w:w="1333" w:type="dxa"/>
          </w:tcPr>
          <w:p w14:paraId="069575BC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6" w:type="dxa"/>
            <w:gridSpan w:val="2"/>
          </w:tcPr>
          <w:p w14:paraId="2ED26AE4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7" w:type="dxa"/>
            <w:gridSpan w:val="2"/>
          </w:tcPr>
          <w:p w14:paraId="595B6C24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</w:tcPr>
          <w:p w14:paraId="23508D94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14:paraId="64541AD7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gridSpan w:val="2"/>
          </w:tcPr>
          <w:p w14:paraId="09968D2A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6" w:type="dxa"/>
            <w:gridSpan w:val="2"/>
          </w:tcPr>
          <w:p w14:paraId="6FB23CAD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 w14:paraId="23CEB06F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  <w:gridSpan w:val="2"/>
          </w:tcPr>
          <w:p w14:paraId="4B536844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</w:tcPr>
          <w:p w14:paraId="59D3DFA7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4" w:type="dxa"/>
          </w:tcPr>
          <w:p w14:paraId="3037F98A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343A" w14:paraId="71CCDDA0" w14:textId="77777777">
        <w:trPr>
          <w:trHeight w:val="536"/>
        </w:trPr>
        <w:tc>
          <w:tcPr>
            <w:tcW w:w="1333" w:type="dxa"/>
            <w:vMerge w:val="restart"/>
          </w:tcPr>
          <w:p w14:paraId="6188C3CC" w14:textId="77777777" w:rsidR="00D3343A" w:rsidRDefault="00D3343A">
            <w:pPr>
              <w:pStyle w:val="TableParagraph"/>
              <w:spacing w:before="11"/>
              <w:rPr>
                <w:sz w:val="26"/>
              </w:rPr>
            </w:pPr>
          </w:p>
          <w:p w14:paraId="56CC58D4" w14:textId="77777777" w:rsidR="00D3343A" w:rsidRDefault="007620C9">
            <w:pPr>
              <w:pStyle w:val="TableParagraph"/>
              <w:ind w:left="141"/>
              <w:rPr>
                <w:sz w:val="21"/>
              </w:rPr>
            </w:pPr>
            <w:r>
              <w:rPr>
                <w:sz w:val="21"/>
              </w:rPr>
              <w:t>□装饰装修</w:t>
            </w:r>
          </w:p>
        </w:tc>
        <w:tc>
          <w:tcPr>
            <w:tcW w:w="1493" w:type="dxa"/>
            <w:gridSpan w:val="4"/>
          </w:tcPr>
          <w:p w14:paraId="7878902F" w14:textId="77777777" w:rsidR="00D3343A" w:rsidRDefault="007620C9">
            <w:pPr>
              <w:pStyle w:val="TableParagraph"/>
              <w:spacing w:before="159"/>
              <w:ind w:left="325"/>
              <w:rPr>
                <w:sz w:val="21"/>
              </w:rPr>
            </w:pPr>
            <w:r>
              <w:rPr>
                <w:sz w:val="21"/>
              </w:rPr>
              <w:t>装修部位</w:t>
            </w:r>
          </w:p>
        </w:tc>
        <w:tc>
          <w:tcPr>
            <w:tcW w:w="7002" w:type="dxa"/>
            <w:gridSpan w:val="13"/>
          </w:tcPr>
          <w:p w14:paraId="44404CBE" w14:textId="77777777" w:rsidR="00D3343A" w:rsidRDefault="007620C9">
            <w:pPr>
              <w:pStyle w:val="TableParagraph"/>
              <w:spacing w:before="159"/>
              <w:ind w:left="560"/>
              <w:rPr>
                <w:sz w:val="21"/>
              </w:rPr>
            </w:pPr>
            <w:r>
              <w:rPr>
                <w:sz w:val="21"/>
              </w:rPr>
              <w:t>□顶棚 □墙面 □地面 □隔断 □固定家具 □装饰织物 □其他</w:t>
            </w:r>
          </w:p>
        </w:tc>
      </w:tr>
      <w:tr w:rsidR="00D3343A" w14:paraId="47A5FBF4" w14:textId="77777777">
        <w:trPr>
          <w:trHeight w:val="360"/>
        </w:trPr>
        <w:tc>
          <w:tcPr>
            <w:tcW w:w="1333" w:type="dxa"/>
            <w:vMerge/>
            <w:tcBorders>
              <w:top w:val="nil"/>
            </w:tcBorders>
          </w:tcPr>
          <w:p w14:paraId="5B5F43B3" w14:textId="77777777" w:rsidR="00D3343A" w:rsidRDefault="00D3343A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gridSpan w:val="4"/>
          </w:tcPr>
          <w:p w14:paraId="70B51E8A" w14:textId="77777777" w:rsidR="00D3343A" w:rsidRDefault="007620C9">
            <w:pPr>
              <w:pStyle w:val="TableParagraph"/>
              <w:spacing w:before="71"/>
              <w:ind w:left="106" w:right="-15"/>
              <w:rPr>
                <w:sz w:val="21"/>
              </w:rPr>
            </w:pPr>
            <w:r>
              <w:rPr>
                <w:spacing w:val="-9"/>
                <w:w w:val="99"/>
                <w:sz w:val="21"/>
              </w:rPr>
              <w:t>装修面积</w:t>
            </w:r>
            <w:r>
              <w:rPr>
                <w:spacing w:val="-1"/>
                <w:w w:val="99"/>
                <w:sz w:val="21"/>
              </w:rPr>
              <w:t>（</w:t>
            </w:r>
            <w:r>
              <w:rPr>
                <w:spacing w:val="1"/>
                <w:w w:val="99"/>
                <w:sz w:val="21"/>
              </w:rPr>
              <w:t>m</w:t>
            </w:r>
            <w:r>
              <w:rPr>
                <w:spacing w:val="-1"/>
                <w:w w:val="106"/>
                <w:position w:val="10"/>
                <w:sz w:val="10"/>
              </w:rPr>
              <w:t>2</w:t>
            </w:r>
            <w:r>
              <w:rPr>
                <w:w w:val="99"/>
                <w:sz w:val="21"/>
              </w:rPr>
              <w:t>）</w:t>
            </w:r>
          </w:p>
        </w:tc>
        <w:tc>
          <w:tcPr>
            <w:tcW w:w="2832" w:type="dxa"/>
            <w:gridSpan w:val="5"/>
          </w:tcPr>
          <w:p w14:paraId="6F617F47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gridSpan w:val="5"/>
          </w:tcPr>
          <w:p w14:paraId="0A5CBD68" w14:textId="77777777" w:rsidR="00D3343A" w:rsidRDefault="007620C9">
            <w:pPr>
              <w:pStyle w:val="TableParagraph"/>
              <w:spacing w:before="71"/>
              <w:ind w:left="219"/>
              <w:rPr>
                <w:sz w:val="21"/>
              </w:rPr>
            </w:pPr>
            <w:r>
              <w:rPr>
                <w:sz w:val="21"/>
              </w:rPr>
              <w:t>装修所在层数</w:t>
            </w:r>
          </w:p>
        </w:tc>
        <w:tc>
          <w:tcPr>
            <w:tcW w:w="2469" w:type="dxa"/>
            <w:gridSpan w:val="3"/>
          </w:tcPr>
          <w:p w14:paraId="22DB06F0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343A" w14:paraId="66949956" w14:textId="77777777">
        <w:trPr>
          <w:trHeight w:val="360"/>
        </w:trPr>
        <w:tc>
          <w:tcPr>
            <w:tcW w:w="1333" w:type="dxa"/>
          </w:tcPr>
          <w:p w14:paraId="45BFA684" w14:textId="77777777" w:rsidR="00D3343A" w:rsidRDefault="007620C9">
            <w:pPr>
              <w:pStyle w:val="TableParagraph"/>
              <w:spacing w:before="70"/>
              <w:ind w:left="141"/>
              <w:rPr>
                <w:sz w:val="21"/>
              </w:rPr>
            </w:pPr>
            <w:r>
              <w:rPr>
                <w:sz w:val="21"/>
              </w:rPr>
              <w:t>□改变用途</w:t>
            </w:r>
          </w:p>
        </w:tc>
        <w:tc>
          <w:tcPr>
            <w:tcW w:w="1493" w:type="dxa"/>
            <w:gridSpan w:val="4"/>
          </w:tcPr>
          <w:p w14:paraId="6463FEDA" w14:textId="77777777" w:rsidR="00D3343A" w:rsidRDefault="007620C9">
            <w:pPr>
              <w:pStyle w:val="TableParagraph"/>
              <w:spacing w:before="70"/>
              <w:ind w:left="325"/>
              <w:rPr>
                <w:sz w:val="21"/>
              </w:rPr>
            </w:pPr>
            <w:r>
              <w:rPr>
                <w:sz w:val="21"/>
              </w:rPr>
              <w:t>使用性质</w:t>
            </w:r>
          </w:p>
        </w:tc>
        <w:tc>
          <w:tcPr>
            <w:tcW w:w="2832" w:type="dxa"/>
            <w:gridSpan w:val="5"/>
          </w:tcPr>
          <w:p w14:paraId="6B34D66C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gridSpan w:val="5"/>
          </w:tcPr>
          <w:p w14:paraId="6512D648" w14:textId="77777777" w:rsidR="00D3343A" w:rsidRDefault="007620C9">
            <w:pPr>
              <w:pStyle w:val="TableParagraph"/>
              <w:spacing w:before="70"/>
              <w:ind w:left="430"/>
              <w:rPr>
                <w:sz w:val="21"/>
              </w:rPr>
            </w:pPr>
            <w:r>
              <w:rPr>
                <w:sz w:val="21"/>
              </w:rPr>
              <w:t>原有用途</w:t>
            </w:r>
          </w:p>
        </w:tc>
        <w:tc>
          <w:tcPr>
            <w:tcW w:w="2469" w:type="dxa"/>
            <w:gridSpan w:val="3"/>
          </w:tcPr>
          <w:p w14:paraId="1EB37B79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343A" w14:paraId="6592C10E" w14:textId="77777777">
        <w:trPr>
          <w:trHeight w:val="407"/>
        </w:trPr>
        <w:tc>
          <w:tcPr>
            <w:tcW w:w="1333" w:type="dxa"/>
            <w:vMerge w:val="restart"/>
          </w:tcPr>
          <w:p w14:paraId="6DCB63E9" w14:textId="77777777" w:rsidR="00D3343A" w:rsidRDefault="00D3343A">
            <w:pPr>
              <w:pStyle w:val="TableParagraph"/>
              <w:spacing w:before="2"/>
              <w:rPr>
                <w:sz w:val="27"/>
              </w:rPr>
            </w:pPr>
          </w:p>
          <w:p w14:paraId="2EC4E286" w14:textId="77777777" w:rsidR="00D3343A" w:rsidRDefault="007620C9">
            <w:pPr>
              <w:pStyle w:val="TableParagraph"/>
              <w:ind w:left="141"/>
              <w:rPr>
                <w:sz w:val="21"/>
              </w:rPr>
            </w:pPr>
            <w:r>
              <w:rPr>
                <w:sz w:val="21"/>
              </w:rPr>
              <w:t>□建筑保温</w:t>
            </w:r>
          </w:p>
        </w:tc>
        <w:tc>
          <w:tcPr>
            <w:tcW w:w="1493" w:type="dxa"/>
            <w:gridSpan w:val="4"/>
          </w:tcPr>
          <w:p w14:paraId="5232F257" w14:textId="77777777" w:rsidR="00D3343A" w:rsidRDefault="007620C9">
            <w:pPr>
              <w:pStyle w:val="TableParagraph"/>
              <w:spacing w:before="94"/>
              <w:ind w:left="325"/>
              <w:rPr>
                <w:sz w:val="21"/>
              </w:rPr>
            </w:pPr>
            <w:r>
              <w:rPr>
                <w:sz w:val="21"/>
              </w:rPr>
              <w:t>材料类别</w:t>
            </w:r>
          </w:p>
        </w:tc>
        <w:tc>
          <w:tcPr>
            <w:tcW w:w="2832" w:type="dxa"/>
            <w:gridSpan w:val="5"/>
          </w:tcPr>
          <w:p w14:paraId="0787CE46" w14:textId="77777777" w:rsidR="00D3343A" w:rsidRDefault="007620C9">
            <w:pPr>
              <w:pStyle w:val="TableParagraph"/>
              <w:tabs>
                <w:tab w:val="left" w:pos="1119"/>
                <w:tab w:val="left" w:pos="1959"/>
              </w:tabs>
              <w:spacing w:before="94"/>
              <w:ind w:left="385"/>
              <w:rPr>
                <w:sz w:val="21"/>
              </w:rPr>
            </w:pPr>
            <w:r>
              <w:rPr>
                <w:sz w:val="21"/>
              </w:rPr>
              <w:t>□A</w:t>
            </w:r>
            <w:r>
              <w:rPr>
                <w:sz w:val="21"/>
              </w:rPr>
              <w:tab/>
              <w:t>□B1</w:t>
            </w:r>
            <w:r>
              <w:rPr>
                <w:sz w:val="21"/>
              </w:rPr>
              <w:tab/>
              <w:t>□B2</w:t>
            </w:r>
          </w:p>
        </w:tc>
        <w:tc>
          <w:tcPr>
            <w:tcW w:w="1701" w:type="dxa"/>
            <w:gridSpan w:val="5"/>
          </w:tcPr>
          <w:p w14:paraId="0000FEAB" w14:textId="77777777" w:rsidR="00D3343A" w:rsidRDefault="007620C9">
            <w:pPr>
              <w:pStyle w:val="TableParagraph"/>
              <w:spacing w:before="94"/>
              <w:ind w:left="219"/>
              <w:rPr>
                <w:sz w:val="21"/>
              </w:rPr>
            </w:pPr>
            <w:r>
              <w:rPr>
                <w:sz w:val="21"/>
              </w:rPr>
              <w:t>保温所在层数</w:t>
            </w:r>
          </w:p>
        </w:tc>
        <w:tc>
          <w:tcPr>
            <w:tcW w:w="2469" w:type="dxa"/>
            <w:gridSpan w:val="3"/>
          </w:tcPr>
          <w:p w14:paraId="4136922E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343A" w14:paraId="25277856" w14:textId="77777777">
        <w:trPr>
          <w:trHeight w:val="497"/>
        </w:trPr>
        <w:tc>
          <w:tcPr>
            <w:tcW w:w="1333" w:type="dxa"/>
            <w:vMerge/>
            <w:tcBorders>
              <w:top w:val="nil"/>
            </w:tcBorders>
          </w:tcPr>
          <w:p w14:paraId="4A0535B0" w14:textId="77777777" w:rsidR="00D3343A" w:rsidRDefault="00D3343A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gridSpan w:val="4"/>
          </w:tcPr>
          <w:p w14:paraId="44E98797" w14:textId="77777777" w:rsidR="00D3343A" w:rsidRDefault="007620C9">
            <w:pPr>
              <w:pStyle w:val="TableParagraph"/>
              <w:spacing w:before="142"/>
              <w:ind w:left="325"/>
              <w:rPr>
                <w:sz w:val="21"/>
              </w:rPr>
            </w:pPr>
            <w:r>
              <w:rPr>
                <w:sz w:val="21"/>
              </w:rPr>
              <w:t>保温部位</w:t>
            </w:r>
          </w:p>
        </w:tc>
        <w:tc>
          <w:tcPr>
            <w:tcW w:w="2832" w:type="dxa"/>
            <w:gridSpan w:val="5"/>
          </w:tcPr>
          <w:p w14:paraId="4E037FD9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gridSpan w:val="5"/>
          </w:tcPr>
          <w:p w14:paraId="774C996C" w14:textId="77777777" w:rsidR="00D3343A" w:rsidRDefault="007620C9">
            <w:pPr>
              <w:pStyle w:val="TableParagraph"/>
              <w:spacing w:before="70"/>
              <w:ind w:left="430"/>
              <w:rPr>
                <w:sz w:val="21"/>
              </w:rPr>
            </w:pPr>
            <w:r>
              <w:rPr>
                <w:sz w:val="21"/>
              </w:rPr>
              <w:t>保温材料</w:t>
            </w:r>
          </w:p>
        </w:tc>
        <w:tc>
          <w:tcPr>
            <w:tcW w:w="2469" w:type="dxa"/>
            <w:gridSpan w:val="3"/>
          </w:tcPr>
          <w:p w14:paraId="50A6AC29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640541B" w14:textId="77777777" w:rsidR="00D3343A" w:rsidRDefault="007620C9">
      <w:pPr>
        <w:spacing w:before="99"/>
        <w:ind w:right="728"/>
        <w:jc w:val="right"/>
        <w:rPr>
          <w:sz w:val="24"/>
        </w:rPr>
      </w:pPr>
      <w:r>
        <w:rPr>
          <w:sz w:val="24"/>
        </w:rPr>
        <w:t>（背面有正文）</w:t>
      </w:r>
    </w:p>
    <w:p w14:paraId="1CE779FC" w14:textId="77777777" w:rsidR="00D3343A" w:rsidRDefault="00D3343A">
      <w:pPr>
        <w:jc w:val="right"/>
        <w:rPr>
          <w:sz w:val="24"/>
        </w:rPr>
        <w:sectPr w:rsidR="00D3343A">
          <w:pgSz w:w="11910" w:h="16840"/>
          <w:pgMar w:top="1580" w:right="920" w:bottom="280" w:left="920" w:header="720" w:footer="720" w:gutter="0"/>
          <w:cols w:space="720"/>
        </w:sectPr>
      </w:pPr>
    </w:p>
    <w:p w14:paraId="773F7ADB" w14:textId="77777777" w:rsidR="00D3343A" w:rsidRDefault="00D3343A">
      <w:pPr>
        <w:pStyle w:val="a3"/>
        <w:rPr>
          <w:rFonts w:ascii="Times New Roman"/>
          <w:sz w:val="20"/>
        </w:rPr>
      </w:pPr>
    </w:p>
    <w:p w14:paraId="59591A3E" w14:textId="77777777" w:rsidR="00D3343A" w:rsidRDefault="00D3343A">
      <w:pPr>
        <w:pStyle w:val="a3"/>
        <w:spacing w:before="5"/>
        <w:rPr>
          <w:rFonts w:ascii="Times New Roman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7"/>
        <w:gridCol w:w="4057"/>
        <w:gridCol w:w="524"/>
        <w:gridCol w:w="729"/>
      </w:tblGrid>
      <w:tr w:rsidR="00D3343A" w14:paraId="14C70FDE" w14:textId="77777777">
        <w:trPr>
          <w:trHeight w:val="430"/>
        </w:trPr>
        <w:tc>
          <w:tcPr>
            <w:tcW w:w="9827" w:type="dxa"/>
            <w:gridSpan w:val="4"/>
          </w:tcPr>
          <w:p w14:paraId="4A50B1F0" w14:textId="77777777" w:rsidR="00D3343A" w:rsidRDefault="007620C9">
            <w:pPr>
              <w:pStyle w:val="TableParagraph"/>
              <w:spacing w:before="112"/>
              <w:ind w:left="3108" w:right="308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施工过程中消防设施检测情况（如有）</w:t>
            </w:r>
          </w:p>
        </w:tc>
      </w:tr>
      <w:tr w:rsidR="00D3343A" w14:paraId="0236BB37" w14:textId="77777777">
        <w:trPr>
          <w:trHeight w:val="1497"/>
        </w:trPr>
        <w:tc>
          <w:tcPr>
            <w:tcW w:w="8574" w:type="dxa"/>
            <w:gridSpan w:val="2"/>
            <w:tcBorders>
              <w:right w:val="nil"/>
            </w:tcBorders>
          </w:tcPr>
          <w:p w14:paraId="33B87CA9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47931E09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71F41369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3B99A2AC" w14:textId="77777777" w:rsidR="00D3343A" w:rsidRDefault="007620C9">
            <w:pPr>
              <w:pStyle w:val="TableParagraph"/>
              <w:spacing w:before="137"/>
              <w:ind w:left="5504"/>
              <w:jc w:val="center"/>
              <w:rPr>
                <w:sz w:val="21"/>
              </w:rPr>
            </w:pPr>
            <w:r>
              <w:rPr>
                <w:sz w:val="21"/>
              </w:rPr>
              <w:t>技术服务机构（印章）：</w:t>
            </w:r>
          </w:p>
          <w:p w14:paraId="10028052" w14:textId="77777777" w:rsidR="00D3343A" w:rsidRDefault="007620C9">
            <w:pPr>
              <w:pStyle w:val="TableParagraph"/>
              <w:tabs>
                <w:tab w:val="left" w:pos="8291"/>
              </w:tabs>
              <w:spacing w:before="91"/>
              <w:ind w:left="5456"/>
              <w:jc w:val="center"/>
              <w:rPr>
                <w:sz w:val="21"/>
              </w:rPr>
            </w:pPr>
            <w:r>
              <w:rPr>
                <w:sz w:val="21"/>
              </w:rPr>
              <w:t>项目负责人签名：</w:t>
            </w:r>
            <w:r>
              <w:rPr>
                <w:sz w:val="21"/>
              </w:rPr>
              <w:tab/>
              <w:t>年</w:t>
            </w:r>
          </w:p>
        </w:tc>
        <w:tc>
          <w:tcPr>
            <w:tcW w:w="524" w:type="dxa"/>
            <w:tcBorders>
              <w:left w:val="nil"/>
              <w:right w:val="nil"/>
            </w:tcBorders>
          </w:tcPr>
          <w:p w14:paraId="4B01897A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1503F64C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540C8771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7FB4DEFA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58DB105C" w14:textId="77777777" w:rsidR="00D3343A" w:rsidRDefault="00D3343A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670F76DB" w14:textId="77777777" w:rsidR="00D3343A" w:rsidRDefault="007620C9">
            <w:pPr>
              <w:pStyle w:val="TableParagraph"/>
              <w:ind w:right="30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月</w:t>
            </w:r>
          </w:p>
        </w:tc>
        <w:tc>
          <w:tcPr>
            <w:tcW w:w="729" w:type="dxa"/>
            <w:tcBorders>
              <w:left w:val="nil"/>
            </w:tcBorders>
          </w:tcPr>
          <w:p w14:paraId="574F9CCE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243F5E3C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2E0EDDA5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0B59BF1D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0D05698B" w14:textId="77777777" w:rsidR="00D3343A" w:rsidRDefault="00D3343A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23AEC134" w14:textId="77777777" w:rsidR="00D3343A" w:rsidRDefault="007620C9">
            <w:pPr>
              <w:pStyle w:val="TableParagraph"/>
              <w:ind w:right="229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日</w:t>
            </w:r>
          </w:p>
        </w:tc>
      </w:tr>
      <w:tr w:rsidR="00D3343A" w14:paraId="3770BB37" w14:textId="77777777">
        <w:trPr>
          <w:trHeight w:val="430"/>
        </w:trPr>
        <w:tc>
          <w:tcPr>
            <w:tcW w:w="9827" w:type="dxa"/>
            <w:gridSpan w:val="4"/>
          </w:tcPr>
          <w:p w14:paraId="08B8DFDC" w14:textId="77777777" w:rsidR="00D3343A" w:rsidRDefault="007620C9">
            <w:pPr>
              <w:pStyle w:val="TableParagraph"/>
              <w:spacing w:before="113"/>
              <w:ind w:left="3108" w:right="308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建设工程竣工验收消防查验情况及意见</w:t>
            </w:r>
          </w:p>
        </w:tc>
      </w:tr>
      <w:tr w:rsidR="00D3343A" w14:paraId="1758E31A" w14:textId="77777777">
        <w:trPr>
          <w:trHeight w:val="1860"/>
        </w:trPr>
        <w:tc>
          <w:tcPr>
            <w:tcW w:w="4517" w:type="dxa"/>
            <w:tcBorders>
              <w:right w:val="nil"/>
            </w:tcBorders>
          </w:tcPr>
          <w:p w14:paraId="7ACAF19A" w14:textId="77777777" w:rsidR="00D3343A" w:rsidRDefault="007620C9">
            <w:pPr>
              <w:pStyle w:val="TableParagraph"/>
              <w:spacing w:before="79"/>
              <w:ind w:left="107"/>
              <w:rPr>
                <w:sz w:val="21"/>
              </w:rPr>
            </w:pPr>
            <w:r>
              <w:rPr>
                <w:sz w:val="21"/>
              </w:rPr>
              <w:t>一、基本情况</w:t>
            </w:r>
          </w:p>
        </w:tc>
        <w:tc>
          <w:tcPr>
            <w:tcW w:w="4057" w:type="dxa"/>
            <w:tcBorders>
              <w:left w:val="nil"/>
              <w:right w:val="nil"/>
            </w:tcBorders>
          </w:tcPr>
          <w:p w14:paraId="56A3A08C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5E530196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3170B275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4B7AF99C" w14:textId="77777777" w:rsidR="00D3343A" w:rsidRDefault="00D3343A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 w14:paraId="47C6BDF9" w14:textId="77777777" w:rsidR="00D3343A" w:rsidRDefault="007620C9">
            <w:pPr>
              <w:pStyle w:val="TableParagraph"/>
              <w:tabs>
                <w:tab w:val="left" w:pos="3760"/>
              </w:tabs>
              <w:spacing w:line="410" w:lineRule="atLeast"/>
              <w:ind w:left="820" w:right="85" w:firstLine="1104"/>
              <w:rPr>
                <w:sz w:val="21"/>
              </w:rPr>
            </w:pPr>
            <w:r>
              <w:rPr>
                <w:sz w:val="21"/>
              </w:rPr>
              <w:t>建设单位（印章）： 项目负责人签名：</w:t>
            </w:r>
            <w:r>
              <w:rPr>
                <w:sz w:val="21"/>
              </w:rPr>
              <w:tab/>
            </w:r>
            <w:r>
              <w:rPr>
                <w:spacing w:val="-17"/>
                <w:sz w:val="21"/>
              </w:rPr>
              <w:t>年</w:t>
            </w:r>
          </w:p>
        </w:tc>
        <w:tc>
          <w:tcPr>
            <w:tcW w:w="524" w:type="dxa"/>
            <w:tcBorders>
              <w:left w:val="nil"/>
              <w:right w:val="nil"/>
            </w:tcBorders>
          </w:tcPr>
          <w:p w14:paraId="2E72CD4E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053AE6A2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3FAE784B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2349ABDE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5C531639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7A8879D8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60B75E4F" w14:textId="77777777" w:rsidR="00D3343A" w:rsidRDefault="00D3343A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75A9ECDD" w14:textId="77777777" w:rsidR="00D3343A" w:rsidRDefault="007620C9">
            <w:pPr>
              <w:pStyle w:val="TableParagraph"/>
              <w:ind w:right="83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月</w:t>
            </w:r>
          </w:p>
        </w:tc>
        <w:tc>
          <w:tcPr>
            <w:tcW w:w="729" w:type="dxa"/>
            <w:tcBorders>
              <w:left w:val="nil"/>
            </w:tcBorders>
          </w:tcPr>
          <w:p w14:paraId="12F0D745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3C7F24A5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74AD98B8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42C8AF53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27FACCF5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5B95A99F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179911B4" w14:textId="77777777" w:rsidR="00D3343A" w:rsidRDefault="00D3343A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6648F12B" w14:textId="77777777" w:rsidR="00D3343A" w:rsidRDefault="007620C9">
            <w:pPr>
              <w:pStyle w:val="TableParagraph"/>
              <w:ind w:right="282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日</w:t>
            </w:r>
          </w:p>
        </w:tc>
      </w:tr>
      <w:tr w:rsidR="00D3343A" w14:paraId="5E431526" w14:textId="77777777">
        <w:trPr>
          <w:trHeight w:val="1712"/>
        </w:trPr>
        <w:tc>
          <w:tcPr>
            <w:tcW w:w="4517" w:type="dxa"/>
            <w:tcBorders>
              <w:right w:val="nil"/>
            </w:tcBorders>
          </w:tcPr>
          <w:p w14:paraId="480D262D" w14:textId="77777777" w:rsidR="00D3343A" w:rsidRDefault="007620C9">
            <w:pPr>
              <w:pStyle w:val="TableParagraph"/>
              <w:spacing w:before="78"/>
              <w:ind w:left="107" w:right="-15"/>
              <w:rPr>
                <w:sz w:val="21"/>
              </w:rPr>
            </w:pPr>
            <w:r>
              <w:rPr>
                <w:sz w:val="21"/>
              </w:rPr>
              <w:t>二、符合消防工程技术标准的设计文件实施情况</w:t>
            </w:r>
          </w:p>
        </w:tc>
        <w:tc>
          <w:tcPr>
            <w:tcW w:w="4057" w:type="dxa"/>
            <w:tcBorders>
              <w:left w:val="nil"/>
              <w:right w:val="nil"/>
            </w:tcBorders>
          </w:tcPr>
          <w:p w14:paraId="3B7E5BFF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799C22B2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75EBF76E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78801F09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663381A5" w14:textId="77777777" w:rsidR="00D3343A" w:rsidRDefault="00D3343A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14:paraId="61018E00" w14:textId="77777777" w:rsidR="00D3343A" w:rsidRDefault="007620C9">
            <w:pPr>
              <w:pStyle w:val="TableParagraph"/>
              <w:tabs>
                <w:tab w:val="left" w:pos="3575"/>
              </w:tabs>
              <w:spacing w:line="280" w:lineRule="atLeast"/>
              <w:ind w:left="635" w:right="85" w:firstLine="1444"/>
              <w:rPr>
                <w:sz w:val="21"/>
              </w:rPr>
            </w:pPr>
            <w:r>
              <w:rPr>
                <w:sz w:val="21"/>
              </w:rPr>
              <w:t>设计单位（印章</w:t>
            </w:r>
            <w:r>
              <w:rPr>
                <w:spacing w:val="-7"/>
                <w:sz w:val="21"/>
              </w:rPr>
              <w:t xml:space="preserve">）： </w:t>
            </w:r>
            <w:r>
              <w:rPr>
                <w:sz w:val="21"/>
              </w:rPr>
              <w:t>项目负责人签名：</w:t>
            </w:r>
            <w:r>
              <w:rPr>
                <w:sz w:val="21"/>
              </w:rPr>
              <w:tab/>
              <w:t>年</w:t>
            </w:r>
          </w:p>
        </w:tc>
        <w:tc>
          <w:tcPr>
            <w:tcW w:w="524" w:type="dxa"/>
            <w:tcBorders>
              <w:left w:val="nil"/>
              <w:right w:val="nil"/>
            </w:tcBorders>
          </w:tcPr>
          <w:p w14:paraId="13B187E5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1CB71344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366ADE96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3CE9F3E3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763E2BAB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4A1E4804" w14:textId="77777777" w:rsidR="00D3343A" w:rsidRDefault="00D3343A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14:paraId="06BD95E7" w14:textId="77777777" w:rsidR="00D3343A" w:rsidRDefault="007620C9">
            <w:pPr>
              <w:pStyle w:val="TableParagraph"/>
              <w:spacing w:line="250" w:lineRule="exact"/>
              <w:ind w:left="44"/>
              <w:rPr>
                <w:sz w:val="21"/>
              </w:rPr>
            </w:pPr>
            <w:r>
              <w:rPr>
                <w:w w:val="99"/>
                <w:sz w:val="21"/>
              </w:rPr>
              <w:t>月</w:t>
            </w:r>
          </w:p>
        </w:tc>
        <w:tc>
          <w:tcPr>
            <w:tcW w:w="729" w:type="dxa"/>
            <w:tcBorders>
              <w:left w:val="nil"/>
            </w:tcBorders>
          </w:tcPr>
          <w:p w14:paraId="322C673B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6C8111A1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2E8E4D78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243EB15D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1426FC2D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36A51773" w14:textId="77777777" w:rsidR="00D3343A" w:rsidRDefault="00D3343A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14:paraId="76816D17" w14:textId="77777777" w:rsidR="00D3343A" w:rsidRDefault="007620C9">
            <w:pPr>
              <w:pStyle w:val="TableParagraph"/>
              <w:spacing w:line="250" w:lineRule="exact"/>
              <w:ind w:left="43"/>
              <w:rPr>
                <w:sz w:val="21"/>
              </w:rPr>
            </w:pPr>
            <w:r>
              <w:rPr>
                <w:w w:val="99"/>
                <w:sz w:val="21"/>
              </w:rPr>
              <w:t>日</w:t>
            </w:r>
          </w:p>
        </w:tc>
      </w:tr>
      <w:tr w:rsidR="00D3343A" w14:paraId="71EB2F3F" w14:textId="77777777">
        <w:trPr>
          <w:trHeight w:val="1712"/>
        </w:trPr>
        <w:tc>
          <w:tcPr>
            <w:tcW w:w="4517" w:type="dxa"/>
            <w:tcBorders>
              <w:right w:val="nil"/>
            </w:tcBorders>
          </w:tcPr>
          <w:p w14:paraId="4E8F2E24" w14:textId="77777777" w:rsidR="00D3343A" w:rsidRDefault="007620C9">
            <w:pPr>
              <w:pStyle w:val="TableParagraph"/>
              <w:spacing w:before="77"/>
              <w:ind w:left="107"/>
              <w:rPr>
                <w:sz w:val="21"/>
              </w:rPr>
            </w:pPr>
            <w:r>
              <w:rPr>
                <w:sz w:val="21"/>
              </w:rPr>
              <w:t>三、工程监理情况</w:t>
            </w:r>
          </w:p>
        </w:tc>
        <w:tc>
          <w:tcPr>
            <w:tcW w:w="4057" w:type="dxa"/>
            <w:tcBorders>
              <w:left w:val="nil"/>
              <w:right w:val="nil"/>
            </w:tcBorders>
          </w:tcPr>
          <w:p w14:paraId="65EA0506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5DCFB13D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03CF46E2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41DEF7C9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21D4AFE4" w14:textId="77777777" w:rsidR="00D3343A" w:rsidRDefault="00D3343A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776C7772" w14:textId="77777777" w:rsidR="00D3343A" w:rsidRDefault="007620C9">
            <w:pPr>
              <w:pStyle w:val="TableParagraph"/>
              <w:tabs>
                <w:tab w:val="left" w:pos="3575"/>
              </w:tabs>
              <w:spacing w:line="280" w:lineRule="atLeast"/>
              <w:ind w:left="4" w:right="270" w:firstLine="1867"/>
              <w:rPr>
                <w:sz w:val="21"/>
              </w:rPr>
            </w:pPr>
            <w:r>
              <w:rPr>
                <w:sz w:val="21"/>
              </w:rPr>
              <w:t>监理单位（印章）： 项目总监理工程师签名：</w:t>
            </w:r>
            <w:r>
              <w:rPr>
                <w:sz w:val="21"/>
              </w:rPr>
              <w:tab/>
            </w:r>
            <w:r>
              <w:rPr>
                <w:spacing w:val="-17"/>
                <w:sz w:val="21"/>
              </w:rPr>
              <w:t>年</w:t>
            </w:r>
          </w:p>
        </w:tc>
        <w:tc>
          <w:tcPr>
            <w:tcW w:w="524" w:type="dxa"/>
            <w:tcBorders>
              <w:left w:val="nil"/>
              <w:right w:val="nil"/>
            </w:tcBorders>
          </w:tcPr>
          <w:p w14:paraId="172F4468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0B600427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7D8C12BF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01B82DA4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11BB909F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63A7E566" w14:textId="77777777" w:rsidR="00D3343A" w:rsidRDefault="00D3343A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3B186F65" w14:textId="77777777" w:rsidR="00D3343A" w:rsidRDefault="007620C9">
            <w:pPr>
              <w:pStyle w:val="TableParagraph"/>
              <w:spacing w:line="252" w:lineRule="exact"/>
              <w:ind w:left="44"/>
              <w:rPr>
                <w:sz w:val="21"/>
              </w:rPr>
            </w:pPr>
            <w:r>
              <w:rPr>
                <w:w w:val="99"/>
                <w:sz w:val="21"/>
              </w:rPr>
              <w:t>月</w:t>
            </w:r>
          </w:p>
        </w:tc>
        <w:tc>
          <w:tcPr>
            <w:tcW w:w="729" w:type="dxa"/>
            <w:tcBorders>
              <w:left w:val="nil"/>
            </w:tcBorders>
          </w:tcPr>
          <w:p w14:paraId="33763A67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59AB4A8C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1B57C17E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10A6B014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65BDB6AC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3A15C24C" w14:textId="77777777" w:rsidR="00D3343A" w:rsidRDefault="00D3343A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6FCBA0F8" w14:textId="77777777" w:rsidR="00D3343A" w:rsidRDefault="007620C9">
            <w:pPr>
              <w:pStyle w:val="TableParagraph"/>
              <w:spacing w:line="252" w:lineRule="exact"/>
              <w:ind w:left="43"/>
              <w:rPr>
                <w:sz w:val="21"/>
              </w:rPr>
            </w:pPr>
            <w:r>
              <w:rPr>
                <w:w w:val="99"/>
                <w:sz w:val="21"/>
              </w:rPr>
              <w:t>日</w:t>
            </w:r>
          </w:p>
        </w:tc>
      </w:tr>
      <w:tr w:rsidR="00D3343A" w14:paraId="48A8346D" w14:textId="77777777">
        <w:trPr>
          <w:trHeight w:val="1712"/>
        </w:trPr>
        <w:tc>
          <w:tcPr>
            <w:tcW w:w="4517" w:type="dxa"/>
            <w:tcBorders>
              <w:right w:val="nil"/>
            </w:tcBorders>
          </w:tcPr>
          <w:p w14:paraId="6680661E" w14:textId="77777777" w:rsidR="00D3343A" w:rsidRDefault="007620C9">
            <w:pPr>
              <w:pStyle w:val="TableParagraph"/>
              <w:spacing w:before="77"/>
              <w:ind w:left="107"/>
              <w:rPr>
                <w:sz w:val="21"/>
              </w:rPr>
            </w:pPr>
            <w:r>
              <w:rPr>
                <w:sz w:val="21"/>
              </w:rPr>
              <w:t>四、工程施工情况</w:t>
            </w:r>
          </w:p>
          <w:p w14:paraId="66DA6BD5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6467A989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77DFE0D5" w14:textId="77777777" w:rsidR="00D3343A" w:rsidRDefault="00D3343A">
            <w:pPr>
              <w:pStyle w:val="TableParagraph"/>
              <w:spacing w:before="7"/>
              <w:rPr>
                <w:rFonts w:ascii="Times New Roman"/>
                <w:sz w:val="29"/>
              </w:rPr>
            </w:pPr>
          </w:p>
          <w:p w14:paraId="62C13314" w14:textId="77777777" w:rsidR="00D3343A" w:rsidRDefault="007620C9">
            <w:pPr>
              <w:pStyle w:val="TableParagraph"/>
              <w:tabs>
                <w:tab w:val="left" w:pos="2836"/>
                <w:tab w:val="left" w:pos="3362"/>
                <w:tab w:val="left" w:pos="3887"/>
              </w:tabs>
              <w:spacing w:line="280" w:lineRule="atLeast"/>
              <w:ind w:left="107" w:right="333" w:firstLine="921"/>
              <w:rPr>
                <w:sz w:val="21"/>
              </w:rPr>
            </w:pPr>
            <w:r w:rsidRPr="00EF199B">
              <w:rPr>
                <w:sz w:val="21"/>
              </w:rPr>
              <w:t>消防施工专业分包单位（印章）</w:t>
            </w:r>
            <w:r>
              <w:rPr>
                <w:w w:val="95"/>
                <w:sz w:val="21"/>
              </w:rPr>
              <w:t xml:space="preserve">： </w:t>
            </w:r>
            <w:r>
              <w:rPr>
                <w:sz w:val="21"/>
              </w:rPr>
              <w:t>项目负责人签名：</w:t>
            </w:r>
            <w:r>
              <w:rPr>
                <w:sz w:val="21"/>
              </w:rPr>
              <w:tab/>
              <w:t>年</w:t>
            </w:r>
            <w:r>
              <w:rPr>
                <w:sz w:val="21"/>
              </w:rPr>
              <w:tab/>
              <w:t>月</w:t>
            </w:r>
            <w:r>
              <w:rPr>
                <w:sz w:val="21"/>
              </w:rPr>
              <w:tab/>
              <w:t>日</w:t>
            </w:r>
          </w:p>
        </w:tc>
        <w:tc>
          <w:tcPr>
            <w:tcW w:w="4581" w:type="dxa"/>
            <w:gridSpan w:val="2"/>
            <w:tcBorders>
              <w:left w:val="nil"/>
              <w:right w:val="nil"/>
            </w:tcBorders>
          </w:tcPr>
          <w:p w14:paraId="28D16F18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059FA39F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5854AB34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4338DCAE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7776E389" w14:textId="77777777" w:rsidR="00D3343A" w:rsidRDefault="00D3343A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2704074A" w14:textId="77777777" w:rsidR="00D3343A" w:rsidRDefault="007620C9">
            <w:pPr>
              <w:pStyle w:val="TableParagraph"/>
              <w:tabs>
                <w:tab w:val="left" w:pos="3681"/>
                <w:tab w:val="left" w:pos="4204"/>
              </w:tabs>
              <w:spacing w:line="280" w:lineRule="atLeast"/>
              <w:ind w:left="1161" w:right="165" w:firstLine="604"/>
              <w:rPr>
                <w:sz w:val="21"/>
              </w:rPr>
            </w:pPr>
            <w:r>
              <w:rPr>
                <w:sz w:val="21"/>
              </w:rPr>
              <w:t>施工总承包单位（印章）： 项目经理签名：</w:t>
            </w:r>
            <w:r>
              <w:rPr>
                <w:sz w:val="21"/>
              </w:rPr>
              <w:tab/>
              <w:t>年</w:t>
            </w:r>
            <w:r>
              <w:rPr>
                <w:sz w:val="21"/>
              </w:rPr>
              <w:tab/>
            </w:r>
            <w:r>
              <w:rPr>
                <w:spacing w:val="-17"/>
                <w:sz w:val="21"/>
              </w:rPr>
              <w:t>月</w:t>
            </w:r>
          </w:p>
        </w:tc>
        <w:tc>
          <w:tcPr>
            <w:tcW w:w="729" w:type="dxa"/>
            <w:tcBorders>
              <w:left w:val="nil"/>
            </w:tcBorders>
          </w:tcPr>
          <w:p w14:paraId="609879EC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548A3CFB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565258C0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3023A959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63248EE0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0C8A1586" w14:textId="77777777" w:rsidR="00D3343A" w:rsidRDefault="00D3343A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2868699B" w14:textId="77777777" w:rsidR="00D3343A" w:rsidRDefault="007620C9">
            <w:pPr>
              <w:pStyle w:val="TableParagraph"/>
              <w:spacing w:line="251" w:lineRule="exact"/>
              <w:ind w:left="149"/>
              <w:rPr>
                <w:sz w:val="21"/>
              </w:rPr>
            </w:pPr>
            <w:r>
              <w:rPr>
                <w:w w:val="99"/>
                <w:sz w:val="21"/>
              </w:rPr>
              <w:t>日</w:t>
            </w:r>
          </w:p>
        </w:tc>
      </w:tr>
      <w:tr w:rsidR="00D3343A" w14:paraId="58D1092A" w14:textId="77777777">
        <w:trPr>
          <w:trHeight w:val="1712"/>
        </w:trPr>
        <w:tc>
          <w:tcPr>
            <w:tcW w:w="4517" w:type="dxa"/>
            <w:tcBorders>
              <w:right w:val="nil"/>
            </w:tcBorders>
          </w:tcPr>
          <w:p w14:paraId="77F0209F" w14:textId="77777777" w:rsidR="00D3343A" w:rsidRDefault="007620C9">
            <w:pPr>
              <w:pStyle w:val="TableParagraph"/>
              <w:spacing w:before="78"/>
              <w:ind w:left="107"/>
              <w:rPr>
                <w:sz w:val="21"/>
              </w:rPr>
            </w:pPr>
            <w:r>
              <w:rPr>
                <w:sz w:val="21"/>
              </w:rPr>
              <w:t>五、消防设施性能、系统功能联调联试情况</w:t>
            </w:r>
          </w:p>
        </w:tc>
        <w:tc>
          <w:tcPr>
            <w:tcW w:w="4057" w:type="dxa"/>
            <w:tcBorders>
              <w:left w:val="nil"/>
              <w:right w:val="nil"/>
            </w:tcBorders>
          </w:tcPr>
          <w:p w14:paraId="52206A99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40A64CB8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46DA0037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344721DC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27EAD3A2" w14:textId="77777777" w:rsidR="00D3343A" w:rsidRDefault="00D3343A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14:paraId="76C5B81A" w14:textId="77777777" w:rsidR="00D3343A" w:rsidRDefault="007620C9">
            <w:pPr>
              <w:pStyle w:val="TableParagraph"/>
              <w:tabs>
                <w:tab w:val="left" w:pos="3681"/>
              </w:tabs>
              <w:spacing w:line="280" w:lineRule="atLeast"/>
              <w:ind w:left="844" w:right="164" w:firstLine="525"/>
              <w:rPr>
                <w:sz w:val="21"/>
              </w:rPr>
            </w:pPr>
            <w:r>
              <w:rPr>
                <w:sz w:val="21"/>
              </w:rPr>
              <w:t>技术服务机构（印章）： 项目负责人签名：</w:t>
            </w:r>
            <w:r>
              <w:rPr>
                <w:sz w:val="21"/>
              </w:rPr>
              <w:tab/>
            </w:r>
            <w:r>
              <w:rPr>
                <w:spacing w:val="-17"/>
                <w:sz w:val="21"/>
              </w:rPr>
              <w:t>年</w:t>
            </w:r>
          </w:p>
        </w:tc>
        <w:tc>
          <w:tcPr>
            <w:tcW w:w="524" w:type="dxa"/>
            <w:tcBorders>
              <w:left w:val="nil"/>
              <w:right w:val="nil"/>
            </w:tcBorders>
          </w:tcPr>
          <w:p w14:paraId="1A34BDE0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7464FABC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60F3FF9F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0BA26463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6FF1D379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2B4ABAED" w14:textId="77777777" w:rsidR="00D3343A" w:rsidRDefault="00D3343A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14:paraId="6CF1D436" w14:textId="77777777" w:rsidR="00D3343A" w:rsidRDefault="007620C9">
            <w:pPr>
              <w:pStyle w:val="TableParagraph"/>
              <w:spacing w:line="250" w:lineRule="exact"/>
              <w:ind w:left="147"/>
              <w:rPr>
                <w:sz w:val="21"/>
              </w:rPr>
            </w:pPr>
            <w:r>
              <w:rPr>
                <w:w w:val="99"/>
                <w:sz w:val="21"/>
              </w:rPr>
              <w:t>月</w:t>
            </w:r>
          </w:p>
        </w:tc>
        <w:tc>
          <w:tcPr>
            <w:tcW w:w="729" w:type="dxa"/>
            <w:tcBorders>
              <w:left w:val="nil"/>
            </w:tcBorders>
          </w:tcPr>
          <w:p w14:paraId="14670BB7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503914C4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38DE8044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4AEB7B1B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46DEA2CF" w14:textId="77777777" w:rsidR="00D3343A" w:rsidRDefault="00D3343A">
            <w:pPr>
              <w:pStyle w:val="TableParagraph"/>
              <w:rPr>
                <w:rFonts w:ascii="Times New Roman"/>
                <w:sz w:val="20"/>
              </w:rPr>
            </w:pPr>
          </w:p>
          <w:p w14:paraId="6618BD88" w14:textId="77777777" w:rsidR="00D3343A" w:rsidRDefault="00D3343A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14:paraId="5E2BFE8B" w14:textId="77777777" w:rsidR="00D3343A" w:rsidRDefault="007620C9">
            <w:pPr>
              <w:pStyle w:val="TableParagraph"/>
              <w:spacing w:line="250" w:lineRule="exact"/>
              <w:ind w:left="149"/>
              <w:rPr>
                <w:sz w:val="21"/>
              </w:rPr>
            </w:pPr>
            <w:r>
              <w:rPr>
                <w:w w:val="99"/>
                <w:sz w:val="21"/>
              </w:rPr>
              <w:t>日</w:t>
            </w:r>
          </w:p>
        </w:tc>
      </w:tr>
      <w:tr w:rsidR="00D3343A" w14:paraId="10E8E001" w14:textId="77777777">
        <w:trPr>
          <w:trHeight w:val="1352"/>
        </w:trPr>
        <w:tc>
          <w:tcPr>
            <w:tcW w:w="9827" w:type="dxa"/>
            <w:gridSpan w:val="4"/>
          </w:tcPr>
          <w:p w14:paraId="665974F6" w14:textId="77777777" w:rsidR="00D3343A" w:rsidRDefault="007620C9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备注：</w:t>
            </w:r>
          </w:p>
        </w:tc>
      </w:tr>
    </w:tbl>
    <w:p w14:paraId="50E649A6" w14:textId="77777777" w:rsidR="00D3343A" w:rsidRDefault="00D3343A">
      <w:pPr>
        <w:rPr>
          <w:sz w:val="21"/>
        </w:rPr>
        <w:sectPr w:rsidR="00D3343A">
          <w:pgSz w:w="11910" w:h="16840"/>
          <w:pgMar w:top="1580" w:right="920" w:bottom="280" w:left="920" w:header="720" w:footer="720" w:gutter="0"/>
          <w:cols w:space="720"/>
        </w:sectPr>
      </w:pPr>
    </w:p>
    <w:p w14:paraId="0DA5560C" w14:textId="77777777" w:rsidR="003E7FC0" w:rsidRDefault="003E7FC0" w:rsidP="003E7FC0">
      <w:pPr>
        <w:spacing w:line="633" w:lineRule="exact"/>
        <w:ind w:left="1603"/>
        <w:outlineLvl w:val="1"/>
      </w:pPr>
      <w:r w:rsidRPr="00EF199B">
        <w:rPr>
          <w:rFonts w:ascii="方正小标宋简体" w:eastAsia="方正小标宋简体"/>
          <w:sz w:val="36"/>
        </w:rPr>
        <w:lastRenderedPageBreak/>
        <w:t>建设工程消防验收备案/不予备案凭证</w:t>
      </w:r>
    </w:p>
    <w:p w14:paraId="3632265C" w14:textId="61FD170C" w:rsidR="003E7FC0" w:rsidRDefault="003E7FC0" w:rsidP="003E7FC0">
      <w:pPr>
        <w:pStyle w:val="a3"/>
        <w:tabs>
          <w:tab w:val="left" w:pos="1716"/>
          <w:tab w:val="left" w:pos="2263"/>
          <w:tab w:val="left" w:pos="2799"/>
          <w:tab w:val="left" w:pos="3859"/>
          <w:tab w:val="left" w:pos="4695"/>
          <w:tab w:val="left" w:pos="5595"/>
          <w:tab w:val="left" w:pos="6000"/>
          <w:tab w:val="left" w:pos="7879"/>
          <w:tab w:val="left" w:pos="8417"/>
        </w:tabs>
        <w:spacing w:before="39" w:line="268" w:lineRule="auto"/>
        <w:ind w:left="111" w:right="108" w:firstLine="544"/>
        <w:jc w:val="right"/>
        <w:rPr>
          <w:spacing w:val="-10"/>
        </w:rPr>
      </w:pPr>
      <w:r>
        <w:rPr>
          <w:rFonts w:hint="eastAsia"/>
          <w:spacing w:val="-10"/>
        </w:rPr>
        <w:t>（文号）</w:t>
      </w:r>
    </w:p>
    <w:p w14:paraId="7A14215A" w14:textId="3EA89FE8" w:rsidR="003E7FC0" w:rsidRDefault="003E7FC0" w:rsidP="003E7FC0">
      <w:pPr>
        <w:pStyle w:val="a3"/>
        <w:tabs>
          <w:tab w:val="left" w:pos="1716"/>
          <w:tab w:val="left" w:pos="2263"/>
          <w:tab w:val="left" w:pos="2799"/>
          <w:tab w:val="left" w:pos="3859"/>
          <w:tab w:val="left" w:pos="4695"/>
          <w:tab w:val="left" w:pos="5595"/>
          <w:tab w:val="left" w:pos="6000"/>
          <w:tab w:val="left" w:pos="7879"/>
          <w:tab w:val="left" w:pos="8417"/>
        </w:tabs>
        <w:spacing w:before="39" w:line="268" w:lineRule="auto"/>
        <w:ind w:left="111" w:right="108" w:firstLine="544"/>
        <w:rPr>
          <w:rFonts w:hint="eastAsia"/>
          <w:spacing w:val="-10"/>
        </w:rPr>
      </w:pPr>
      <w:r>
        <w:rPr>
          <w:rFonts w:hint="eastAsia"/>
          <w:spacing w:val="-10"/>
        </w:rPr>
        <w:t xml:space="preserve"> </w:t>
      </w:r>
      <w:r>
        <w:rPr>
          <w:spacing w:val="-10"/>
        </w:rPr>
        <w:t xml:space="preserve">                             </w:t>
      </w:r>
      <w:r>
        <w:rPr>
          <w:rFonts w:hint="eastAsia"/>
          <w:spacing w:val="-10"/>
        </w:rPr>
        <w:t>：</w:t>
      </w:r>
    </w:p>
    <w:p w14:paraId="2B89A2D7" w14:textId="4DEC3759" w:rsidR="00D3343A" w:rsidRDefault="007620C9">
      <w:pPr>
        <w:pStyle w:val="a3"/>
        <w:tabs>
          <w:tab w:val="left" w:pos="1716"/>
          <w:tab w:val="left" w:pos="2263"/>
          <w:tab w:val="left" w:pos="2799"/>
          <w:tab w:val="left" w:pos="3859"/>
          <w:tab w:val="left" w:pos="4695"/>
          <w:tab w:val="left" w:pos="5595"/>
          <w:tab w:val="left" w:pos="6000"/>
          <w:tab w:val="left" w:pos="7879"/>
          <w:tab w:val="left" w:pos="8417"/>
        </w:tabs>
        <w:spacing w:before="39" w:line="268" w:lineRule="auto"/>
        <w:ind w:left="111" w:right="108" w:firstLine="544"/>
      </w:pPr>
      <w:r>
        <w:rPr>
          <w:spacing w:val="-10"/>
        </w:rPr>
        <w:t>根</w:t>
      </w:r>
      <w:r>
        <w:rPr>
          <w:spacing w:val="-37"/>
        </w:rPr>
        <w:t>据</w:t>
      </w:r>
      <w:r>
        <w:rPr>
          <w:spacing w:val="-10"/>
        </w:rPr>
        <w:t>《中</w:t>
      </w:r>
      <w:r>
        <w:rPr>
          <w:spacing w:val="-8"/>
        </w:rPr>
        <w:t>华</w:t>
      </w:r>
      <w:r>
        <w:rPr>
          <w:spacing w:val="-10"/>
        </w:rPr>
        <w:t>人民</w:t>
      </w:r>
      <w:r>
        <w:rPr>
          <w:spacing w:val="-8"/>
        </w:rPr>
        <w:t>共</w:t>
      </w:r>
      <w:r>
        <w:rPr>
          <w:spacing w:val="-10"/>
        </w:rPr>
        <w:t>和</w:t>
      </w:r>
      <w:r>
        <w:rPr>
          <w:spacing w:val="-8"/>
        </w:rPr>
        <w:t>国</w:t>
      </w:r>
      <w:r>
        <w:rPr>
          <w:spacing w:val="-10"/>
        </w:rPr>
        <w:t>建筑</w:t>
      </w:r>
      <w:r>
        <w:rPr>
          <w:spacing w:val="-8"/>
        </w:rPr>
        <w:t>法</w:t>
      </w:r>
      <w:r>
        <w:rPr>
          <w:spacing w:val="-61"/>
        </w:rPr>
        <w:t>》</w:t>
      </w:r>
      <w:r>
        <w:rPr>
          <w:spacing w:val="-10"/>
        </w:rPr>
        <w:t>《中</w:t>
      </w:r>
      <w:r>
        <w:rPr>
          <w:spacing w:val="-8"/>
        </w:rPr>
        <w:t>华</w:t>
      </w:r>
      <w:r>
        <w:rPr>
          <w:spacing w:val="-10"/>
        </w:rPr>
        <w:t>人民</w:t>
      </w:r>
      <w:r>
        <w:rPr>
          <w:spacing w:val="-8"/>
        </w:rPr>
        <w:t>共</w:t>
      </w:r>
      <w:r>
        <w:rPr>
          <w:spacing w:val="-10"/>
        </w:rPr>
        <w:t>和</w:t>
      </w:r>
      <w:r>
        <w:rPr>
          <w:spacing w:val="-8"/>
        </w:rPr>
        <w:t>国</w:t>
      </w:r>
      <w:r>
        <w:rPr>
          <w:spacing w:val="-10"/>
        </w:rPr>
        <w:t>消防</w:t>
      </w:r>
      <w:r>
        <w:rPr>
          <w:spacing w:val="-8"/>
        </w:rPr>
        <w:t>法</w:t>
      </w:r>
      <w:r>
        <w:rPr>
          <w:spacing w:val="-63"/>
        </w:rPr>
        <w:t>》</w:t>
      </w:r>
      <w:r>
        <w:rPr>
          <w:spacing w:val="-10"/>
        </w:rPr>
        <w:t>《建</w:t>
      </w:r>
      <w:r>
        <w:rPr>
          <w:spacing w:val="-8"/>
        </w:rPr>
        <w:t>设</w:t>
      </w:r>
      <w:r>
        <w:rPr>
          <w:spacing w:val="-10"/>
        </w:rPr>
        <w:t>工</w:t>
      </w:r>
      <w:r>
        <w:t>程</w:t>
      </w:r>
      <w:r>
        <w:rPr>
          <w:spacing w:val="-10"/>
        </w:rPr>
        <w:t>质</w:t>
      </w:r>
      <w:r>
        <w:rPr>
          <w:spacing w:val="-8"/>
        </w:rPr>
        <w:t>量</w:t>
      </w:r>
      <w:r>
        <w:rPr>
          <w:spacing w:val="-10"/>
        </w:rPr>
        <w:t>管理</w:t>
      </w:r>
      <w:r>
        <w:rPr>
          <w:spacing w:val="-8"/>
        </w:rPr>
        <w:t>条</w:t>
      </w:r>
      <w:r>
        <w:rPr>
          <w:spacing w:val="-10"/>
        </w:rPr>
        <w:t>例》</w:t>
      </w:r>
      <w:r>
        <w:rPr>
          <w:spacing w:val="-8"/>
        </w:rPr>
        <w:t>《</w:t>
      </w:r>
      <w:r>
        <w:rPr>
          <w:spacing w:val="-10"/>
        </w:rPr>
        <w:t>建设</w:t>
      </w:r>
      <w:r>
        <w:rPr>
          <w:spacing w:val="-8"/>
        </w:rPr>
        <w:t>工</w:t>
      </w:r>
      <w:r>
        <w:rPr>
          <w:spacing w:val="-10"/>
        </w:rPr>
        <w:t>程消</w:t>
      </w:r>
      <w:r>
        <w:rPr>
          <w:spacing w:val="-8"/>
        </w:rPr>
        <w:t>防</w:t>
      </w:r>
      <w:r>
        <w:rPr>
          <w:spacing w:val="-10"/>
        </w:rPr>
        <w:t>设计</w:t>
      </w:r>
      <w:r>
        <w:rPr>
          <w:spacing w:val="-8"/>
        </w:rPr>
        <w:t>审</w:t>
      </w:r>
      <w:r>
        <w:rPr>
          <w:spacing w:val="-10"/>
        </w:rPr>
        <w:t>查验</w:t>
      </w:r>
      <w:r>
        <w:rPr>
          <w:spacing w:val="-8"/>
        </w:rPr>
        <w:t>收</w:t>
      </w:r>
      <w:r>
        <w:rPr>
          <w:spacing w:val="-10"/>
        </w:rPr>
        <w:t>管理</w:t>
      </w:r>
      <w:r>
        <w:rPr>
          <w:spacing w:val="-8"/>
        </w:rPr>
        <w:t>暂</w:t>
      </w:r>
      <w:r>
        <w:rPr>
          <w:spacing w:val="-10"/>
        </w:rPr>
        <w:t>行</w:t>
      </w:r>
      <w:r>
        <w:rPr>
          <w:spacing w:val="-8"/>
        </w:rPr>
        <w:t>规</w:t>
      </w:r>
      <w:r>
        <w:rPr>
          <w:spacing w:val="-10"/>
        </w:rPr>
        <w:t>定》等</w:t>
      </w:r>
      <w:r>
        <w:rPr>
          <w:spacing w:val="-8"/>
        </w:rPr>
        <w:t>有</w:t>
      </w:r>
      <w:r>
        <w:rPr>
          <w:spacing w:val="-10"/>
        </w:rPr>
        <w:t>关规</w:t>
      </w:r>
      <w:r>
        <w:rPr>
          <w:spacing w:val="-8"/>
        </w:rPr>
        <w:t>定</w:t>
      </w:r>
      <w:r>
        <w:t xml:space="preserve">， </w:t>
      </w:r>
      <w:r>
        <w:rPr>
          <w:spacing w:val="-10"/>
        </w:rPr>
        <w:t>你</w:t>
      </w:r>
      <w:r>
        <w:rPr>
          <w:spacing w:val="-8"/>
        </w:rPr>
        <w:t>单</w:t>
      </w:r>
      <w:r>
        <w:rPr>
          <w:spacing w:val="-10"/>
        </w:rPr>
        <w:t>位</w:t>
      </w:r>
      <w:r>
        <w:t>于</w:t>
      </w:r>
      <w:r>
        <w:tab/>
        <w:t>年</w:t>
      </w:r>
      <w:r>
        <w:tab/>
        <w:t>月</w:t>
      </w:r>
      <w:r>
        <w:tab/>
      </w:r>
      <w:r>
        <w:rPr>
          <w:spacing w:val="-10"/>
        </w:rPr>
        <w:t>日</w:t>
      </w:r>
      <w:r>
        <w:rPr>
          <w:spacing w:val="-8"/>
        </w:rPr>
        <w:t>申</w:t>
      </w:r>
      <w:r>
        <w:rPr>
          <w:spacing w:val="-10"/>
        </w:rPr>
        <w:t>请</w:t>
      </w:r>
      <w:r>
        <w:rPr>
          <w:spacing w:val="-10"/>
          <w:u w:val="single"/>
        </w:rPr>
        <w:t xml:space="preserve"> </w:t>
      </w:r>
      <w:r>
        <w:rPr>
          <w:spacing w:val="-10"/>
          <w:u w:val="single"/>
        </w:rPr>
        <w:tab/>
      </w:r>
      <w:r>
        <w:rPr>
          <w:spacing w:val="-10"/>
          <w:u w:val="single"/>
        </w:rPr>
        <w:tab/>
      </w:r>
      <w:r>
        <w:rPr>
          <w:spacing w:val="-10"/>
          <w:u w:val="single"/>
        </w:rPr>
        <w:tab/>
      </w:r>
      <w:r>
        <w:rPr>
          <w:spacing w:val="-10"/>
        </w:rPr>
        <w:t>建</w:t>
      </w:r>
      <w:r>
        <w:rPr>
          <w:spacing w:val="-8"/>
        </w:rPr>
        <w:t>设</w:t>
      </w:r>
      <w:r>
        <w:rPr>
          <w:spacing w:val="-10"/>
        </w:rPr>
        <w:t>工</w:t>
      </w:r>
      <w:r>
        <w:rPr>
          <w:spacing w:val="-15"/>
        </w:rPr>
        <w:t>程</w:t>
      </w:r>
      <w:r>
        <w:rPr>
          <w:spacing w:val="-10"/>
        </w:rPr>
        <w:t>（地</w:t>
      </w:r>
      <w:r>
        <w:rPr>
          <w:spacing w:val="-8"/>
        </w:rPr>
        <w:t>址</w:t>
      </w:r>
      <w:r>
        <w:t>：</w:t>
      </w:r>
      <w:r>
        <w:tab/>
      </w:r>
      <w:r>
        <w:tab/>
      </w:r>
      <w:r>
        <w:rPr>
          <w:spacing w:val="-15"/>
        </w:rPr>
        <w:t>；</w:t>
      </w:r>
      <w:r>
        <w:t>建</w:t>
      </w:r>
      <w:r>
        <w:rPr>
          <w:spacing w:val="-10"/>
        </w:rPr>
        <w:t>筑</w:t>
      </w:r>
      <w:r>
        <w:rPr>
          <w:spacing w:val="-8"/>
        </w:rPr>
        <w:t>面</w:t>
      </w:r>
      <w:r>
        <w:rPr>
          <w:spacing w:val="-10"/>
        </w:rPr>
        <w:t>积</w:t>
      </w:r>
      <w:r>
        <w:t>：</w:t>
      </w:r>
      <w:r>
        <w:tab/>
      </w:r>
      <w:r>
        <w:rPr>
          <w:spacing w:val="-17"/>
        </w:rPr>
        <w:t>；</w:t>
      </w:r>
      <w:r>
        <w:rPr>
          <w:spacing w:val="-10"/>
        </w:rPr>
        <w:t>建</w:t>
      </w:r>
      <w:r>
        <w:rPr>
          <w:spacing w:val="-8"/>
        </w:rPr>
        <w:t>筑</w:t>
      </w:r>
      <w:r>
        <w:rPr>
          <w:spacing w:val="-10"/>
        </w:rPr>
        <w:t>高度</w:t>
      </w:r>
      <w:r>
        <w:t>：</w:t>
      </w:r>
      <w:r>
        <w:tab/>
      </w:r>
      <w:r>
        <w:rPr>
          <w:spacing w:val="-20"/>
        </w:rPr>
        <w:t>；</w:t>
      </w:r>
      <w:r>
        <w:rPr>
          <w:spacing w:val="-10"/>
        </w:rPr>
        <w:t>建</w:t>
      </w:r>
      <w:r>
        <w:rPr>
          <w:spacing w:val="-8"/>
        </w:rPr>
        <w:t>筑</w:t>
      </w:r>
      <w:r>
        <w:rPr>
          <w:spacing w:val="-10"/>
        </w:rPr>
        <w:t>层</w:t>
      </w:r>
      <w:r>
        <w:rPr>
          <w:spacing w:val="-8"/>
        </w:rPr>
        <w:t>数</w:t>
      </w:r>
      <w:r>
        <w:t>：</w:t>
      </w:r>
      <w:r>
        <w:tab/>
      </w:r>
      <w:r>
        <w:tab/>
      </w:r>
      <w:r>
        <w:rPr>
          <w:spacing w:val="-17"/>
        </w:rPr>
        <w:t>；</w:t>
      </w:r>
      <w:r>
        <w:rPr>
          <w:spacing w:val="-10"/>
        </w:rPr>
        <w:t>使</w:t>
      </w:r>
      <w:r>
        <w:rPr>
          <w:spacing w:val="-8"/>
        </w:rPr>
        <w:t>用</w:t>
      </w:r>
      <w:r>
        <w:rPr>
          <w:spacing w:val="-10"/>
        </w:rPr>
        <w:t>性质</w:t>
      </w:r>
      <w:r>
        <w:t>：</w:t>
      </w:r>
      <w:r>
        <w:tab/>
      </w:r>
      <w:r>
        <w:rPr>
          <w:spacing w:val="-20"/>
        </w:rPr>
        <w:t>）</w:t>
      </w:r>
      <w:r>
        <w:rPr>
          <w:spacing w:val="-10"/>
        </w:rPr>
        <w:t>消</w:t>
      </w:r>
      <w:r>
        <w:rPr>
          <w:spacing w:val="-8"/>
        </w:rPr>
        <w:t>防</w:t>
      </w:r>
      <w:r>
        <w:t>验</w:t>
      </w:r>
      <w:r>
        <w:rPr>
          <w:spacing w:val="-10"/>
        </w:rPr>
        <w:t>收</w:t>
      </w:r>
      <w:r>
        <w:rPr>
          <w:spacing w:val="-8"/>
        </w:rPr>
        <w:t>备</w:t>
      </w:r>
      <w:r>
        <w:rPr>
          <w:spacing w:val="-10"/>
        </w:rPr>
        <w:t>案，备</w:t>
      </w:r>
      <w:r>
        <w:rPr>
          <w:spacing w:val="-8"/>
        </w:rPr>
        <w:t>案</w:t>
      </w:r>
      <w:r>
        <w:rPr>
          <w:spacing w:val="-10"/>
        </w:rPr>
        <w:t>申请</w:t>
      </w:r>
      <w:r>
        <w:rPr>
          <w:spacing w:val="-8"/>
        </w:rPr>
        <w:t>表</w:t>
      </w:r>
      <w:r>
        <w:rPr>
          <w:spacing w:val="-10"/>
        </w:rPr>
        <w:t>编</w:t>
      </w:r>
      <w:r>
        <w:rPr>
          <w:spacing w:val="-8"/>
        </w:rPr>
        <w:t>号</w:t>
      </w:r>
      <w:r>
        <w:t>为</w:t>
      </w:r>
      <w:r>
        <w:tab/>
      </w:r>
      <w:r>
        <w:tab/>
      </w:r>
      <w:r>
        <w:rPr>
          <w:spacing w:val="-10"/>
        </w:rPr>
        <w:t>，</w:t>
      </w:r>
      <w:r>
        <w:rPr>
          <w:spacing w:val="-8"/>
        </w:rPr>
        <w:t>提</w:t>
      </w:r>
      <w:r>
        <w:rPr>
          <w:spacing w:val="-10"/>
        </w:rPr>
        <w:t>交的下</w:t>
      </w:r>
      <w:r>
        <w:rPr>
          <w:spacing w:val="-8"/>
        </w:rPr>
        <w:t>列</w:t>
      </w:r>
      <w:r>
        <w:rPr>
          <w:spacing w:val="-10"/>
        </w:rPr>
        <w:t>备案</w:t>
      </w:r>
      <w:r>
        <w:rPr>
          <w:spacing w:val="-8"/>
        </w:rPr>
        <w:t>材</w:t>
      </w:r>
      <w:r>
        <w:rPr>
          <w:spacing w:val="-10"/>
        </w:rPr>
        <w:t>料</w:t>
      </w:r>
      <w:r>
        <w:t>：</w:t>
      </w:r>
    </w:p>
    <w:p w14:paraId="5A38DF35" w14:textId="77777777" w:rsidR="00D3343A" w:rsidRDefault="007620C9">
      <w:pPr>
        <w:numPr>
          <w:ilvl w:val="0"/>
          <w:numId w:val="4"/>
        </w:numPr>
        <w:tabs>
          <w:tab w:val="left" w:pos="1763"/>
        </w:tabs>
        <w:spacing w:line="351" w:lineRule="exact"/>
        <w:ind w:left="1762" w:hanging="421"/>
        <w:rPr>
          <w:sz w:val="28"/>
        </w:rPr>
      </w:pPr>
      <w:r>
        <w:rPr>
          <w:sz w:val="28"/>
        </w:rPr>
        <w:t>1</w:t>
      </w:r>
      <w:r>
        <w:rPr>
          <w:spacing w:val="-2"/>
          <w:sz w:val="28"/>
        </w:rPr>
        <w:t>. 消防验收备案表；</w:t>
      </w:r>
    </w:p>
    <w:p w14:paraId="52D7CA92" w14:textId="77777777" w:rsidR="00D3343A" w:rsidRDefault="007620C9">
      <w:pPr>
        <w:numPr>
          <w:ilvl w:val="0"/>
          <w:numId w:val="4"/>
        </w:numPr>
        <w:tabs>
          <w:tab w:val="left" w:pos="1763"/>
        </w:tabs>
        <w:spacing w:before="40"/>
        <w:ind w:left="1762" w:hanging="421"/>
        <w:rPr>
          <w:sz w:val="28"/>
        </w:rPr>
      </w:pPr>
      <w:r>
        <w:rPr>
          <w:sz w:val="28"/>
        </w:rPr>
        <w:t>2</w:t>
      </w:r>
      <w:r>
        <w:rPr>
          <w:spacing w:val="-2"/>
          <w:sz w:val="28"/>
        </w:rPr>
        <w:t>. 工程竣工验收报告；</w:t>
      </w:r>
    </w:p>
    <w:p w14:paraId="3B832678" w14:textId="77777777" w:rsidR="00D3343A" w:rsidRDefault="007620C9">
      <w:pPr>
        <w:numPr>
          <w:ilvl w:val="0"/>
          <w:numId w:val="4"/>
        </w:numPr>
        <w:tabs>
          <w:tab w:val="left" w:pos="1763"/>
        </w:tabs>
        <w:spacing w:before="42"/>
        <w:ind w:left="1762" w:hanging="421"/>
        <w:rPr>
          <w:sz w:val="28"/>
        </w:rPr>
      </w:pPr>
      <w:r>
        <w:rPr>
          <w:sz w:val="28"/>
        </w:rPr>
        <w:t>3</w:t>
      </w:r>
      <w:r>
        <w:rPr>
          <w:spacing w:val="-3"/>
          <w:sz w:val="28"/>
        </w:rPr>
        <w:t>. 涉及消防的建设工程竣工图纸。</w:t>
      </w:r>
    </w:p>
    <w:p w14:paraId="3167A4DC" w14:textId="77777777" w:rsidR="00D3343A" w:rsidRDefault="007620C9">
      <w:pPr>
        <w:pStyle w:val="a3"/>
        <w:spacing w:before="42"/>
        <w:ind w:left="670"/>
      </w:pPr>
      <w:r>
        <w:t>□备案材料齐全，准予备案。</w:t>
      </w:r>
    </w:p>
    <w:p w14:paraId="702C4889" w14:textId="77777777" w:rsidR="00D3343A" w:rsidRDefault="007620C9">
      <w:pPr>
        <w:pStyle w:val="a3"/>
        <w:spacing w:before="40"/>
        <w:ind w:left="1231"/>
      </w:pPr>
      <w:r>
        <w:t>□该工程未被确定为检查对象。</w:t>
      </w:r>
    </w:p>
    <w:p w14:paraId="6DE7ADF2" w14:textId="77777777" w:rsidR="00D3343A" w:rsidRDefault="007620C9">
      <w:pPr>
        <w:pStyle w:val="a3"/>
        <w:spacing w:before="42" w:line="268" w:lineRule="auto"/>
        <w:ind w:left="111" w:right="248" w:firstLine="1120"/>
      </w:pPr>
      <w:r>
        <w:rPr>
          <w:spacing w:val="-12"/>
        </w:rPr>
        <w:t>□该工程被确定为检查对象，我单位将在十五个工作日内进行检</w:t>
      </w:r>
      <w:r>
        <w:rPr>
          <w:spacing w:val="-5"/>
        </w:rPr>
        <w:t>查，请做好准备。</w:t>
      </w:r>
    </w:p>
    <w:p w14:paraId="6C09189E" w14:textId="286C23C5" w:rsidR="00D3343A" w:rsidRDefault="007620C9">
      <w:pPr>
        <w:pStyle w:val="a3"/>
        <w:spacing w:line="268" w:lineRule="auto"/>
        <w:ind w:left="111" w:right="240" w:firstLine="559"/>
        <w:jc w:val="both"/>
      </w:pPr>
      <w:r>
        <w:rPr>
          <w:spacing w:val="-22"/>
        </w:rPr>
        <w:t>□存在以下情形，不予备案：□</w:t>
      </w:r>
      <w:r>
        <w:rPr>
          <w:spacing w:val="-7"/>
        </w:rPr>
        <w:t>1</w:t>
      </w:r>
      <w:r>
        <w:rPr>
          <w:spacing w:val="-22"/>
        </w:rPr>
        <w:t>．依法不应办理消防验收备案；□</w:t>
      </w:r>
      <w:r>
        <w:rPr>
          <w:spacing w:val="-4"/>
        </w:rPr>
        <w:t>2</w:t>
      </w:r>
      <w:r>
        <w:rPr>
          <w:spacing w:val="-73"/>
        </w:rPr>
        <w:t>．提</w:t>
      </w:r>
      <w:r>
        <w:rPr>
          <w:spacing w:val="-6"/>
        </w:rPr>
        <w:t>交的上列第    项材料不符合相关要求；</w:t>
      </w:r>
      <w:r w:rsidR="00FE77EA">
        <w:rPr>
          <w:rFonts w:hint="eastAsia"/>
          <w:spacing w:val="-6"/>
        </w:rPr>
        <w:t xml:space="preserve"> </w:t>
      </w:r>
      <w:r>
        <w:rPr>
          <w:spacing w:val="-6"/>
        </w:rPr>
        <w:t>□3</w:t>
      </w:r>
      <w:r>
        <w:rPr>
          <w:spacing w:val="-10"/>
        </w:rPr>
        <w:t>．申请材料不齐全，需要补</w:t>
      </w:r>
      <w:r>
        <w:t>正上列第 项材料。</w:t>
      </w:r>
    </w:p>
    <w:p w14:paraId="34026168" w14:textId="77777777" w:rsidR="00D3343A" w:rsidRDefault="00D3343A">
      <w:pPr>
        <w:pStyle w:val="a3"/>
      </w:pPr>
    </w:p>
    <w:p w14:paraId="5A5F9DEF" w14:textId="77777777" w:rsidR="00D3343A" w:rsidRDefault="00D3343A">
      <w:pPr>
        <w:pStyle w:val="a3"/>
      </w:pPr>
    </w:p>
    <w:p w14:paraId="213ABAC9" w14:textId="77777777" w:rsidR="00D3343A" w:rsidRDefault="00D3343A">
      <w:pPr>
        <w:pStyle w:val="a3"/>
      </w:pPr>
    </w:p>
    <w:p w14:paraId="651C6624" w14:textId="77777777" w:rsidR="00D3343A" w:rsidRDefault="00D3343A">
      <w:pPr>
        <w:pStyle w:val="a3"/>
        <w:spacing w:before="2"/>
        <w:rPr>
          <w:sz w:val="40"/>
        </w:rPr>
      </w:pPr>
    </w:p>
    <w:p w14:paraId="0D876AF7" w14:textId="77777777" w:rsidR="00D3343A" w:rsidRDefault="007620C9">
      <w:pPr>
        <w:pStyle w:val="a3"/>
        <w:tabs>
          <w:tab w:val="left" w:pos="6831"/>
          <w:tab w:val="left" w:pos="7390"/>
        </w:tabs>
        <w:spacing w:line="268" w:lineRule="auto"/>
        <w:ind w:left="6272" w:right="1391" w:firstLine="420"/>
      </w:pPr>
      <w:r>
        <w:t>（</w:t>
      </w:r>
      <w:r>
        <w:rPr>
          <w:spacing w:val="-3"/>
        </w:rPr>
        <w:t>印</w:t>
      </w:r>
      <w:r>
        <w:t>章</w:t>
      </w:r>
      <w:r>
        <w:rPr>
          <w:spacing w:val="-16"/>
        </w:rPr>
        <w:t xml:space="preserve">） </w:t>
      </w:r>
      <w:r>
        <w:t>年</w:t>
      </w:r>
      <w:r>
        <w:tab/>
        <w:t>月</w:t>
      </w:r>
      <w:r>
        <w:tab/>
        <w:t>日</w:t>
      </w:r>
    </w:p>
    <w:p w14:paraId="1F1F5130" w14:textId="77777777" w:rsidR="00D3343A" w:rsidRDefault="00D3343A">
      <w:pPr>
        <w:pStyle w:val="a3"/>
        <w:spacing w:before="12"/>
        <w:rPr>
          <w:sz w:val="30"/>
        </w:rPr>
      </w:pPr>
    </w:p>
    <w:p w14:paraId="0F7A4E8B" w14:textId="77777777" w:rsidR="00D3343A" w:rsidRDefault="007620C9">
      <w:pPr>
        <w:pStyle w:val="a3"/>
        <w:tabs>
          <w:tab w:val="left" w:pos="6271"/>
          <w:tab w:val="left" w:pos="6831"/>
          <w:tab w:val="left" w:pos="7390"/>
        </w:tabs>
        <w:ind w:left="670"/>
      </w:pPr>
      <w:r>
        <w:t>建</w:t>
      </w:r>
      <w:r>
        <w:rPr>
          <w:spacing w:val="-3"/>
        </w:rPr>
        <w:t>设</w:t>
      </w:r>
      <w:r>
        <w:t>单位</w:t>
      </w:r>
      <w:r>
        <w:rPr>
          <w:spacing w:val="-3"/>
        </w:rPr>
        <w:t>签</w:t>
      </w:r>
      <w:r>
        <w:t>收：</w:t>
      </w:r>
      <w:r>
        <w:tab/>
        <w:t>年</w:t>
      </w:r>
      <w:r>
        <w:tab/>
        <w:t>月</w:t>
      </w:r>
      <w:r>
        <w:tab/>
        <w:t>日</w:t>
      </w:r>
    </w:p>
    <w:p w14:paraId="6223F57F" w14:textId="77777777" w:rsidR="00D3343A" w:rsidRDefault="00D3343A">
      <w:pPr>
        <w:pStyle w:val="a3"/>
        <w:tabs>
          <w:tab w:val="left" w:pos="6271"/>
          <w:tab w:val="left" w:pos="6831"/>
          <w:tab w:val="left" w:pos="7390"/>
        </w:tabs>
        <w:ind w:left="670"/>
      </w:pPr>
    </w:p>
    <w:p w14:paraId="188E0286" w14:textId="77777777" w:rsidR="00D3343A" w:rsidRDefault="00D3343A">
      <w:pPr>
        <w:pStyle w:val="a3"/>
        <w:tabs>
          <w:tab w:val="left" w:pos="6271"/>
          <w:tab w:val="left" w:pos="6831"/>
          <w:tab w:val="left" w:pos="7390"/>
        </w:tabs>
        <w:ind w:left="670"/>
      </w:pPr>
    </w:p>
    <w:p w14:paraId="1B038C0C" w14:textId="77777777" w:rsidR="00D3343A" w:rsidRDefault="00D3343A">
      <w:pPr>
        <w:pStyle w:val="a3"/>
        <w:tabs>
          <w:tab w:val="left" w:pos="6271"/>
          <w:tab w:val="left" w:pos="6831"/>
          <w:tab w:val="left" w:pos="7390"/>
        </w:tabs>
        <w:ind w:left="670"/>
      </w:pPr>
    </w:p>
    <w:p w14:paraId="72207921" w14:textId="77777777" w:rsidR="00D3343A" w:rsidRDefault="007620C9">
      <w:pPr>
        <w:pStyle w:val="a3"/>
        <w:tabs>
          <w:tab w:val="left" w:pos="6271"/>
          <w:tab w:val="left" w:pos="6831"/>
          <w:tab w:val="left" w:pos="7390"/>
        </w:tabs>
        <w:ind w:left="670"/>
      </w:pPr>
      <w:r>
        <w:t>备注：本凭证一式两份，一份交建设单位，一份存档。</w:t>
      </w:r>
    </w:p>
    <w:p w14:paraId="62D3DFD9" w14:textId="77777777" w:rsidR="00D3343A" w:rsidRDefault="00D3343A">
      <w:pPr>
        <w:pStyle w:val="a3"/>
        <w:tabs>
          <w:tab w:val="left" w:pos="6271"/>
          <w:tab w:val="left" w:pos="6831"/>
          <w:tab w:val="left" w:pos="7390"/>
        </w:tabs>
        <w:ind w:left="670"/>
      </w:pPr>
    </w:p>
    <w:p w14:paraId="753F6138" w14:textId="77777777" w:rsidR="00D3343A" w:rsidRDefault="00D3343A">
      <w:pPr>
        <w:pStyle w:val="a3"/>
        <w:tabs>
          <w:tab w:val="left" w:pos="6271"/>
          <w:tab w:val="left" w:pos="6831"/>
          <w:tab w:val="left" w:pos="7390"/>
        </w:tabs>
        <w:ind w:left="670"/>
      </w:pPr>
    </w:p>
    <w:p w14:paraId="4ACEA7E8" w14:textId="77777777" w:rsidR="00E15242" w:rsidRDefault="00E15242" w:rsidP="003E7FC0">
      <w:pPr>
        <w:pStyle w:val="a3"/>
        <w:tabs>
          <w:tab w:val="left" w:pos="6271"/>
          <w:tab w:val="left" w:pos="6831"/>
          <w:tab w:val="left" w:pos="7390"/>
        </w:tabs>
        <w:rPr>
          <w:rFonts w:hint="eastAsia"/>
        </w:rPr>
      </w:pPr>
    </w:p>
    <w:p w14:paraId="5561BD93" w14:textId="77777777" w:rsidR="00D3343A" w:rsidRPr="00EF199B" w:rsidRDefault="007620C9">
      <w:pPr>
        <w:spacing w:line="634" w:lineRule="exact"/>
        <w:ind w:left="1046" w:right="1183"/>
        <w:jc w:val="center"/>
        <w:outlineLvl w:val="1"/>
        <w:rPr>
          <w:rFonts w:ascii="方正小标宋简体" w:eastAsia="方正小标宋简体"/>
          <w:sz w:val="36"/>
        </w:rPr>
      </w:pPr>
      <w:r w:rsidRPr="00EF199B">
        <w:rPr>
          <w:rFonts w:ascii="方正小标宋简体" w:eastAsia="方正小标宋简体"/>
          <w:sz w:val="36"/>
        </w:rPr>
        <w:t>建设工程消防验收备案抽查/复查结果通知书</w:t>
      </w:r>
    </w:p>
    <w:p w14:paraId="21B2A2BF" w14:textId="77777777" w:rsidR="00D3343A" w:rsidRDefault="00D3343A">
      <w:pPr>
        <w:pStyle w:val="a3"/>
        <w:spacing w:before="12"/>
        <w:rPr>
          <w:rFonts w:ascii="方正小标宋_GBK"/>
          <w:sz w:val="29"/>
        </w:rPr>
      </w:pPr>
    </w:p>
    <w:p w14:paraId="5D1A33E7" w14:textId="77777777" w:rsidR="00D3343A" w:rsidRDefault="007620C9">
      <w:pPr>
        <w:pStyle w:val="a3"/>
        <w:spacing w:before="62"/>
        <w:ind w:left="7834"/>
      </w:pPr>
      <w:r>
        <w:t>（文号）</w:t>
      </w:r>
    </w:p>
    <w:p w14:paraId="51461FCD" w14:textId="77777777" w:rsidR="00D3343A" w:rsidRDefault="007620C9">
      <w:pPr>
        <w:pStyle w:val="a3"/>
        <w:spacing w:before="142"/>
        <w:ind w:left="3051"/>
      </w:pPr>
      <w:r>
        <w:t>：</w:t>
      </w:r>
    </w:p>
    <w:p w14:paraId="0A3ED11F" w14:textId="77777777" w:rsidR="00D3343A" w:rsidRDefault="007620C9">
      <w:pPr>
        <w:pStyle w:val="a3"/>
        <w:tabs>
          <w:tab w:val="left" w:pos="1174"/>
          <w:tab w:val="left" w:pos="2407"/>
          <w:tab w:val="left" w:pos="3315"/>
          <w:tab w:val="left" w:pos="4947"/>
          <w:tab w:val="left" w:pos="5458"/>
          <w:tab w:val="left" w:pos="5940"/>
          <w:tab w:val="left" w:pos="7335"/>
          <w:tab w:val="left" w:pos="7851"/>
        </w:tabs>
        <w:spacing w:before="93" w:line="295" w:lineRule="auto"/>
        <w:ind w:left="111" w:right="108" w:firstLine="544"/>
      </w:pPr>
      <w:r>
        <w:rPr>
          <w:spacing w:val="-10"/>
        </w:rPr>
        <w:t>根</w:t>
      </w:r>
      <w:r>
        <w:rPr>
          <w:spacing w:val="-37"/>
        </w:rPr>
        <w:t>据</w:t>
      </w:r>
      <w:r>
        <w:rPr>
          <w:spacing w:val="-10"/>
        </w:rPr>
        <w:t>《中</w:t>
      </w:r>
      <w:r>
        <w:rPr>
          <w:spacing w:val="-8"/>
        </w:rPr>
        <w:t>华</w:t>
      </w:r>
      <w:r>
        <w:rPr>
          <w:spacing w:val="-10"/>
        </w:rPr>
        <w:t>人民</w:t>
      </w:r>
      <w:r>
        <w:rPr>
          <w:spacing w:val="-8"/>
        </w:rPr>
        <w:t>共</w:t>
      </w:r>
      <w:r>
        <w:rPr>
          <w:spacing w:val="-10"/>
        </w:rPr>
        <w:t>和</w:t>
      </w:r>
      <w:r>
        <w:rPr>
          <w:spacing w:val="-8"/>
        </w:rPr>
        <w:t>国</w:t>
      </w:r>
      <w:r>
        <w:rPr>
          <w:spacing w:val="-10"/>
        </w:rPr>
        <w:t>建筑</w:t>
      </w:r>
      <w:r>
        <w:rPr>
          <w:spacing w:val="-8"/>
        </w:rPr>
        <w:t>法</w:t>
      </w:r>
      <w:r>
        <w:rPr>
          <w:spacing w:val="-61"/>
        </w:rPr>
        <w:t>》</w:t>
      </w:r>
      <w:r>
        <w:rPr>
          <w:spacing w:val="-10"/>
        </w:rPr>
        <w:t>《中</w:t>
      </w:r>
      <w:r>
        <w:rPr>
          <w:spacing w:val="-8"/>
        </w:rPr>
        <w:t>华</w:t>
      </w:r>
      <w:r>
        <w:rPr>
          <w:spacing w:val="-10"/>
        </w:rPr>
        <w:t>人民</w:t>
      </w:r>
      <w:r>
        <w:rPr>
          <w:spacing w:val="-8"/>
        </w:rPr>
        <w:t>共</w:t>
      </w:r>
      <w:r>
        <w:rPr>
          <w:spacing w:val="-10"/>
        </w:rPr>
        <w:t>和</w:t>
      </w:r>
      <w:r>
        <w:rPr>
          <w:spacing w:val="-8"/>
        </w:rPr>
        <w:t>国</w:t>
      </w:r>
      <w:r>
        <w:rPr>
          <w:spacing w:val="-10"/>
        </w:rPr>
        <w:t>消防</w:t>
      </w:r>
      <w:r>
        <w:rPr>
          <w:spacing w:val="-8"/>
        </w:rPr>
        <w:t>法</w:t>
      </w:r>
      <w:r>
        <w:rPr>
          <w:spacing w:val="-63"/>
        </w:rPr>
        <w:t>》</w:t>
      </w:r>
      <w:r>
        <w:rPr>
          <w:spacing w:val="-10"/>
        </w:rPr>
        <w:t>《建</w:t>
      </w:r>
      <w:r>
        <w:rPr>
          <w:spacing w:val="-8"/>
        </w:rPr>
        <w:t>设</w:t>
      </w:r>
      <w:r>
        <w:rPr>
          <w:spacing w:val="-10"/>
        </w:rPr>
        <w:t>工</w:t>
      </w:r>
      <w:r>
        <w:t>程</w:t>
      </w:r>
      <w:r>
        <w:rPr>
          <w:spacing w:val="-10"/>
        </w:rPr>
        <w:t>质</w:t>
      </w:r>
      <w:r>
        <w:rPr>
          <w:spacing w:val="-8"/>
        </w:rPr>
        <w:t>量</w:t>
      </w:r>
      <w:r>
        <w:rPr>
          <w:spacing w:val="-10"/>
        </w:rPr>
        <w:t>管理</w:t>
      </w:r>
      <w:r>
        <w:rPr>
          <w:spacing w:val="-8"/>
        </w:rPr>
        <w:t>条</w:t>
      </w:r>
      <w:r>
        <w:rPr>
          <w:spacing w:val="-10"/>
        </w:rPr>
        <w:t>例》</w:t>
      </w:r>
      <w:r>
        <w:rPr>
          <w:spacing w:val="-8"/>
        </w:rPr>
        <w:t>《</w:t>
      </w:r>
      <w:r>
        <w:rPr>
          <w:spacing w:val="-10"/>
        </w:rPr>
        <w:t>建设</w:t>
      </w:r>
      <w:r>
        <w:rPr>
          <w:spacing w:val="-8"/>
        </w:rPr>
        <w:t>工</w:t>
      </w:r>
      <w:r>
        <w:rPr>
          <w:spacing w:val="-10"/>
        </w:rPr>
        <w:t>程消</w:t>
      </w:r>
      <w:r>
        <w:rPr>
          <w:spacing w:val="-8"/>
        </w:rPr>
        <w:t>防</w:t>
      </w:r>
      <w:r>
        <w:rPr>
          <w:spacing w:val="-10"/>
        </w:rPr>
        <w:t>设计</w:t>
      </w:r>
      <w:r>
        <w:rPr>
          <w:spacing w:val="-8"/>
        </w:rPr>
        <w:t>审</w:t>
      </w:r>
      <w:r>
        <w:rPr>
          <w:spacing w:val="-10"/>
        </w:rPr>
        <w:t>查验</w:t>
      </w:r>
      <w:r>
        <w:rPr>
          <w:spacing w:val="-8"/>
        </w:rPr>
        <w:t>收</w:t>
      </w:r>
      <w:r>
        <w:rPr>
          <w:spacing w:val="-10"/>
        </w:rPr>
        <w:t>管理</w:t>
      </w:r>
      <w:r>
        <w:rPr>
          <w:spacing w:val="-8"/>
        </w:rPr>
        <w:t>暂</w:t>
      </w:r>
      <w:r>
        <w:rPr>
          <w:spacing w:val="-10"/>
        </w:rPr>
        <w:t>行规</w:t>
      </w:r>
      <w:r>
        <w:rPr>
          <w:spacing w:val="-8"/>
        </w:rPr>
        <w:t>定</w:t>
      </w:r>
      <w:r>
        <w:rPr>
          <w:spacing w:val="-10"/>
        </w:rPr>
        <w:t>》等</w:t>
      </w:r>
      <w:r>
        <w:rPr>
          <w:spacing w:val="-8"/>
        </w:rPr>
        <w:t>有</w:t>
      </w:r>
      <w:r>
        <w:rPr>
          <w:spacing w:val="-10"/>
        </w:rPr>
        <w:t>关规</w:t>
      </w:r>
      <w:r>
        <w:rPr>
          <w:spacing w:val="-8"/>
        </w:rPr>
        <w:t>定</w:t>
      </w:r>
      <w:r>
        <w:t xml:space="preserve">， </w:t>
      </w:r>
      <w:r>
        <w:rPr>
          <w:spacing w:val="-3"/>
        </w:rPr>
        <w:t>你</w:t>
      </w:r>
      <w:r>
        <w:rPr>
          <w:spacing w:val="-5"/>
        </w:rPr>
        <w:t>单位</w:t>
      </w:r>
      <w:r>
        <w:rPr>
          <w:spacing w:val="-3"/>
        </w:rPr>
        <w:t>申</w:t>
      </w:r>
      <w:r>
        <w:rPr>
          <w:spacing w:val="-5"/>
        </w:rPr>
        <w:t>请</w:t>
      </w:r>
      <w:r>
        <w:rPr>
          <w:spacing w:val="-3"/>
        </w:rPr>
        <w:t>消</w:t>
      </w:r>
      <w:r>
        <w:rPr>
          <w:spacing w:val="-5"/>
        </w:rPr>
        <w:t>防</w:t>
      </w:r>
      <w:r>
        <w:rPr>
          <w:spacing w:val="-3"/>
        </w:rPr>
        <w:t>验</w:t>
      </w:r>
      <w:r>
        <w:rPr>
          <w:spacing w:val="-5"/>
        </w:rPr>
        <w:t>收</w:t>
      </w:r>
      <w:r>
        <w:rPr>
          <w:spacing w:val="-3"/>
        </w:rPr>
        <w:t>备</w:t>
      </w:r>
      <w:r>
        <w:rPr>
          <w:spacing w:val="-5"/>
        </w:rPr>
        <w:t>案</w:t>
      </w:r>
      <w:r>
        <w:rPr>
          <w:spacing w:val="-4"/>
        </w:rPr>
        <w:t>的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rPr>
          <w:spacing w:val="-3"/>
        </w:rPr>
        <w:t>建</w:t>
      </w:r>
      <w:r>
        <w:rPr>
          <w:spacing w:val="-5"/>
        </w:rPr>
        <w:t>设</w:t>
      </w:r>
      <w:r>
        <w:rPr>
          <w:spacing w:val="-3"/>
        </w:rPr>
        <w:t>工</w:t>
      </w:r>
      <w:r>
        <w:rPr>
          <w:spacing w:val="-5"/>
        </w:rPr>
        <w:t>程（</w:t>
      </w:r>
      <w:r>
        <w:rPr>
          <w:spacing w:val="-3"/>
        </w:rPr>
        <w:t>地</w:t>
      </w:r>
      <w:r>
        <w:rPr>
          <w:spacing w:val="-5"/>
        </w:rPr>
        <w:t>址</w:t>
      </w:r>
      <w:r>
        <w:t>：</w:t>
      </w:r>
      <w:r>
        <w:tab/>
      </w:r>
      <w:r>
        <w:tab/>
      </w:r>
      <w:r>
        <w:rPr>
          <w:spacing w:val="-3"/>
        </w:rPr>
        <w:t>；</w:t>
      </w:r>
      <w:r>
        <w:rPr>
          <w:spacing w:val="-5"/>
        </w:rPr>
        <w:t>建</w:t>
      </w:r>
      <w:r>
        <w:rPr>
          <w:spacing w:val="-3"/>
        </w:rPr>
        <w:t>筑</w:t>
      </w:r>
      <w:r>
        <w:t>面</w:t>
      </w:r>
      <w:r>
        <w:rPr>
          <w:spacing w:val="-10"/>
        </w:rPr>
        <w:t>积</w:t>
      </w:r>
      <w:r>
        <w:t>：</w:t>
      </w:r>
      <w:r>
        <w:tab/>
      </w:r>
      <w:r>
        <w:rPr>
          <w:spacing w:val="-20"/>
        </w:rPr>
        <w:t>；</w:t>
      </w:r>
      <w:r>
        <w:rPr>
          <w:spacing w:val="-10"/>
        </w:rPr>
        <w:t>建</w:t>
      </w:r>
      <w:r>
        <w:rPr>
          <w:spacing w:val="-8"/>
        </w:rPr>
        <w:t>筑</w:t>
      </w:r>
      <w:r>
        <w:rPr>
          <w:spacing w:val="-10"/>
        </w:rPr>
        <w:t>高</w:t>
      </w:r>
      <w:r>
        <w:rPr>
          <w:spacing w:val="-8"/>
        </w:rPr>
        <w:t>度</w:t>
      </w:r>
      <w:r>
        <w:t>：</w:t>
      </w:r>
      <w:r>
        <w:tab/>
      </w:r>
      <w:r>
        <w:rPr>
          <w:spacing w:val="-11"/>
        </w:rPr>
        <w:t>；建筑层数：</w:t>
      </w:r>
      <w:r>
        <w:rPr>
          <w:spacing w:val="-11"/>
        </w:rPr>
        <w:tab/>
      </w:r>
      <w:r>
        <w:rPr>
          <w:spacing w:val="-20"/>
        </w:rPr>
        <w:t>；</w:t>
      </w:r>
      <w:r>
        <w:rPr>
          <w:spacing w:val="-10"/>
        </w:rPr>
        <w:t>使</w:t>
      </w:r>
      <w:r>
        <w:rPr>
          <w:spacing w:val="-8"/>
        </w:rPr>
        <w:t>用</w:t>
      </w:r>
      <w:r>
        <w:rPr>
          <w:spacing w:val="-10"/>
        </w:rPr>
        <w:t>性</w:t>
      </w:r>
      <w:r>
        <w:rPr>
          <w:spacing w:val="-8"/>
        </w:rPr>
        <w:t>质</w:t>
      </w:r>
      <w:r>
        <w:t>：</w:t>
      </w:r>
      <w:r>
        <w:tab/>
      </w:r>
      <w:r>
        <w:rPr>
          <w:spacing w:val="-20"/>
        </w:rPr>
        <w:t>；</w:t>
      </w:r>
      <w:r>
        <w:rPr>
          <w:spacing w:val="-10"/>
        </w:rPr>
        <w:t>备</w:t>
      </w:r>
      <w:r>
        <w:rPr>
          <w:spacing w:val="-8"/>
        </w:rPr>
        <w:t>案</w:t>
      </w:r>
      <w:r>
        <w:rPr>
          <w:spacing w:val="-10"/>
        </w:rPr>
        <w:t>申</w:t>
      </w:r>
      <w:r>
        <w:rPr>
          <w:spacing w:val="-8"/>
        </w:rPr>
        <w:t>请</w:t>
      </w:r>
      <w:r>
        <w:t>表</w:t>
      </w:r>
      <w:r>
        <w:rPr>
          <w:spacing w:val="-8"/>
        </w:rPr>
        <w:t>编号</w:t>
      </w:r>
      <w:r>
        <w:t>：</w:t>
      </w:r>
      <w:r>
        <w:tab/>
      </w:r>
      <w:r>
        <w:tab/>
      </w:r>
      <w:r>
        <w:rPr>
          <w:spacing w:val="-8"/>
        </w:rPr>
        <w:t>；备</w:t>
      </w:r>
      <w:r>
        <w:rPr>
          <w:spacing w:val="-5"/>
        </w:rPr>
        <w:t>案</w:t>
      </w:r>
      <w:r>
        <w:rPr>
          <w:spacing w:val="-8"/>
        </w:rPr>
        <w:t>凭证文号</w:t>
      </w:r>
      <w:r>
        <w:t>：</w:t>
      </w:r>
      <w:r>
        <w:tab/>
      </w:r>
      <w:r>
        <w:tab/>
      </w:r>
      <w:r>
        <w:tab/>
      </w:r>
      <w:r>
        <w:rPr>
          <w:spacing w:val="-8"/>
        </w:rPr>
        <w:t>）被</w:t>
      </w:r>
      <w:r>
        <w:rPr>
          <w:spacing w:val="-5"/>
        </w:rPr>
        <w:t>确</w:t>
      </w:r>
      <w:r>
        <w:rPr>
          <w:spacing w:val="-8"/>
        </w:rPr>
        <w:t>定为检查</w:t>
      </w:r>
      <w:r>
        <w:rPr>
          <w:spacing w:val="-5"/>
        </w:rPr>
        <w:t>对</w:t>
      </w:r>
      <w:r>
        <w:rPr>
          <w:spacing w:val="-8"/>
        </w:rPr>
        <w:t>象</w:t>
      </w:r>
      <w:r>
        <w:rPr>
          <w:spacing w:val="-5"/>
        </w:rPr>
        <w:t>。</w:t>
      </w:r>
      <w:r>
        <w:t>经</w:t>
      </w:r>
      <w:r>
        <w:rPr>
          <w:spacing w:val="-10"/>
        </w:rPr>
        <w:t>检</w:t>
      </w:r>
      <w:r>
        <w:rPr>
          <w:spacing w:val="-8"/>
        </w:rPr>
        <w:t>查</w:t>
      </w:r>
      <w:r>
        <w:t>：</w:t>
      </w:r>
    </w:p>
    <w:p w14:paraId="26E936FA" w14:textId="77777777" w:rsidR="00D3343A" w:rsidRDefault="007620C9">
      <w:pPr>
        <w:pStyle w:val="a3"/>
        <w:spacing w:line="351" w:lineRule="exact"/>
        <w:ind w:left="670"/>
      </w:pPr>
      <w:r>
        <w:t>□该工程符合建设工程消防验收有关规定。</w:t>
      </w:r>
    </w:p>
    <w:p w14:paraId="5BEEEECF" w14:textId="77777777" w:rsidR="00D3343A" w:rsidRDefault="00D3343A">
      <w:pPr>
        <w:pStyle w:val="a3"/>
        <w:spacing w:before="9"/>
        <w:rPr>
          <w:sz w:val="40"/>
        </w:rPr>
      </w:pPr>
    </w:p>
    <w:p w14:paraId="784C5ACE" w14:textId="77777777" w:rsidR="00D3343A" w:rsidRDefault="007620C9">
      <w:pPr>
        <w:pStyle w:val="a3"/>
        <w:spacing w:line="292" w:lineRule="auto"/>
        <w:ind w:left="656" w:right="3075" w:firstLine="14"/>
      </w:pPr>
      <w:r>
        <w:rPr>
          <w:spacing w:val="-10"/>
        </w:rPr>
        <w:t>□该工程不符合建设工程消防验收有关规定。主要存在以下问题：……</w:t>
      </w:r>
    </w:p>
    <w:p w14:paraId="24448859" w14:textId="77777777" w:rsidR="00D3343A" w:rsidRDefault="00D3343A">
      <w:pPr>
        <w:pStyle w:val="a3"/>
        <w:spacing w:before="9"/>
        <w:rPr>
          <w:sz w:val="34"/>
        </w:rPr>
      </w:pPr>
    </w:p>
    <w:p w14:paraId="742F8D61" w14:textId="77777777" w:rsidR="00D3343A" w:rsidRDefault="007620C9">
      <w:pPr>
        <w:pStyle w:val="a3"/>
        <w:spacing w:before="1" w:line="292" w:lineRule="auto"/>
        <w:ind w:left="111" w:right="241" w:firstLine="544"/>
      </w:pPr>
      <w:r>
        <w:rPr>
          <w:spacing w:val="-18"/>
        </w:rPr>
        <w:t>你单位应立即停止使用，并对上述问题组织整改。整改完成后，应申请</w:t>
      </w:r>
      <w:r>
        <w:rPr>
          <w:spacing w:val="-11"/>
        </w:rPr>
        <w:t>复查，复查合格后方可使用 。</w:t>
      </w:r>
    </w:p>
    <w:p w14:paraId="5F4FB447" w14:textId="77777777" w:rsidR="00D3343A" w:rsidRDefault="00D3343A">
      <w:pPr>
        <w:pStyle w:val="a3"/>
      </w:pPr>
    </w:p>
    <w:p w14:paraId="0FC3F351" w14:textId="77777777" w:rsidR="00D3343A" w:rsidRDefault="00D3343A">
      <w:pPr>
        <w:pStyle w:val="a3"/>
      </w:pPr>
    </w:p>
    <w:p w14:paraId="6B5A3700" w14:textId="77777777" w:rsidR="00D3343A" w:rsidRDefault="00D3343A">
      <w:pPr>
        <w:pStyle w:val="a3"/>
      </w:pPr>
    </w:p>
    <w:p w14:paraId="7EFCED43" w14:textId="77777777" w:rsidR="00D3343A" w:rsidRDefault="007620C9">
      <w:pPr>
        <w:pStyle w:val="a3"/>
        <w:spacing w:before="246"/>
        <w:ind w:left="6430"/>
      </w:pPr>
      <w:r>
        <w:t>（印章）</w:t>
      </w:r>
    </w:p>
    <w:p w14:paraId="482723B1" w14:textId="77777777" w:rsidR="00D3343A" w:rsidRDefault="007620C9">
      <w:pPr>
        <w:pStyle w:val="a3"/>
        <w:tabs>
          <w:tab w:val="left" w:pos="7131"/>
          <w:tab w:val="left" w:pos="7798"/>
        </w:tabs>
        <w:spacing w:before="83"/>
        <w:ind w:left="6464"/>
      </w:pPr>
      <w:r>
        <w:t>年</w:t>
      </w:r>
      <w:r>
        <w:tab/>
        <w:t>月</w:t>
      </w:r>
      <w:r>
        <w:tab/>
        <w:t>日</w:t>
      </w:r>
    </w:p>
    <w:p w14:paraId="20911CFD" w14:textId="77777777" w:rsidR="00D3343A" w:rsidRDefault="00D3343A">
      <w:pPr>
        <w:pStyle w:val="a3"/>
      </w:pPr>
    </w:p>
    <w:p w14:paraId="7A11C7A9" w14:textId="77777777" w:rsidR="00D3343A" w:rsidRDefault="00D3343A">
      <w:pPr>
        <w:pStyle w:val="a3"/>
      </w:pPr>
    </w:p>
    <w:p w14:paraId="17258F9D" w14:textId="77777777" w:rsidR="00D3343A" w:rsidRDefault="007620C9">
      <w:pPr>
        <w:pStyle w:val="a3"/>
        <w:tabs>
          <w:tab w:val="left" w:pos="6519"/>
          <w:tab w:val="left" w:pos="7186"/>
          <w:tab w:val="left" w:pos="7855"/>
        </w:tabs>
        <w:spacing w:before="244"/>
        <w:ind w:left="656"/>
      </w:pPr>
      <w:r>
        <w:rPr>
          <w:spacing w:val="-10"/>
        </w:rPr>
        <w:t>建</w:t>
      </w:r>
      <w:r>
        <w:rPr>
          <w:spacing w:val="-8"/>
        </w:rPr>
        <w:t>设</w:t>
      </w:r>
      <w:r>
        <w:rPr>
          <w:spacing w:val="-10"/>
        </w:rPr>
        <w:t>单位</w:t>
      </w:r>
      <w:r>
        <w:rPr>
          <w:spacing w:val="-8"/>
        </w:rPr>
        <w:t>签</w:t>
      </w:r>
      <w:r>
        <w:rPr>
          <w:spacing w:val="-10"/>
        </w:rPr>
        <w:t>收</w:t>
      </w:r>
      <w:r>
        <w:t>：</w:t>
      </w:r>
      <w:r>
        <w:tab/>
        <w:t>年</w:t>
      </w:r>
      <w:r>
        <w:tab/>
        <w:t>月</w:t>
      </w:r>
      <w:r>
        <w:tab/>
        <w:t>日</w:t>
      </w:r>
    </w:p>
    <w:p w14:paraId="17033F32" w14:textId="77777777" w:rsidR="00D3343A" w:rsidRDefault="00D3343A">
      <w:pPr>
        <w:pStyle w:val="a3"/>
        <w:tabs>
          <w:tab w:val="left" w:pos="6271"/>
          <w:tab w:val="left" w:pos="6831"/>
          <w:tab w:val="left" w:pos="7390"/>
        </w:tabs>
      </w:pPr>
    </w:p>
    <w:p w14:paraId="729C2DBD" w14:textId="77777777" w:rsidR="00D3343A" w:rsidRDefault="00D3343A">
      <w:pPr>
        <w:pStyle w:val="a3"/>
        <w:tabs>
          <w:tab w:val="left" w:pos="6271"/>
          <w:tab w:val="left" w:pos="6831"/>
          <w:tab w:val="left" w:pos="7390"/>
        </w:tabs>
      </w:pPr>
    </w:p>
    <w:p w14:paraId="3E70B93B" w14:textId="0D7453C0" w:rsidR="00D3343A" w:rsidRDefault="007620C9" w:rsidP="00E15242">
      <w:pPr>
        <w:pStyle w:val="a3"/>
        <w:tabs>
          <w:tab w:val="left" w:pos="7111"/>
          <w:tab w:val="left" w:pos="7810"/>
          <w:tab w:val="left" w:pos="8511"/>
        </w:tabs>
        <w:ind w:left="670"/>
        <w:rPr>
          <w:rFonts w:ascii="Times New Roman"/>
          <w:sz w:val="9"/>
        </w:rPr>
        <w:sectPr w:rsidR="00D3343A">
          <w:pgSz w:w="11910" w:h="16840"/>
          <w:pgMar w:top="1599" w:right="1281" w:bottom="2200" w:left="1417" w:header="720" w:footer="720" w:gutter="0"/>
          <w:cols w:space="720"/>
        </w:sectPr>
      </w:pPr>
      <w:r>
        <w:t>备注：本</w:t>
      </w:r>
      <w:r>
        <w:rPr>
          <w:rFonts w:hint="eastAsia"/>
          <w:lang w:val="en-US"/>
        </w:rPr>
        <w:t>意见书</w:t>
      </w:r>
      <w:r>
        <w:t>一式两份，一份交建设单位，一份存档</w:t>
      </w:r>
      <w:r w:rsidR="00E15242">
        <w:rPr>
          <w:rFonts w:hint="eastAsia"/>
        </w:rPr>
        <w:t>。</w:t>
      </w:r>
    </w:p>
    <w:p w14:paraId="057ECF0C" w14:textId="77777777" w:rsidR="00D3343A" w:rsidRDefault="00D3343A">
      <w:pPr>
        <w:pStyle w:val="a3"/>
        <w:spacing w:before="1"/>
        <w:rPr>
          <w:rFonts w:ascii="Times New Roman"/>
          <w:sz w:val="9"/>
        </w:rPr>
      </w:pPr>
    </w:p>
    <w:p w14:paraId="6CD9C531" w14:textId="77777777" w:rsidR="00D3343A" w:rsidRDefault="00D3343A">
      <w:pPr>
        <w:pStyle w:val="a3"/>
        <w:spacing w:before="1"/>
        <w:rPr>
          <w:rFonts w:ascii="Times New Roman"/>
          <w:sz w:val="9"/>
        </w:rPr>
      </w:pPr>
    </w:p>
    <w:p w14:paraId="796ECDBA" w14:textId="77777777" w:rsidR="00D3343A" w:rsidRPr="00E15242" w:rsidRDefault="007620C9">
      <w:pPr>
        <w:spacing w:line="633" w:lineRule="exact"/>
        <w:ind w:right="1"/>
        <w:jc w:val="center"/>
        <w:outlineLvl w:val="1"/>
        <w:rPr>
          <w:rFonts w:ascii="方正小标宋简体" w:eastAsia="方正小标宋简体"/>
          <w:sz w:val="36"/>
        </w:rPr>
      </w:pPr>
      <w:r w:rsidRPr="00E15242">
        <w:rPr>
          <w:rFonts w:ascii="方正小标宋简体" w:eastAsia="方正小标宋简体"/>
          <w:sz w:val="36"/>
        </w:rPr>
        <w:t>建设工程消防验收备案抽查复查申请表</w:t>
      </w:r>
    </w:p>
    <w:p w14:paraId="2AD74C30" w14:textId="77777777" w:rsidR="00D3343A" w:rsidRDefault="00D3343A">
      <w:pPr>
        <w:pStyle w:val="a3"/>
        <w:spacing w:before="4"/>
        <w:rPr>
          <w:rFonts w:ascii="方正小标宋_GBK"/>
          <w:sz w:val="53"/>
        </w:rPr>
      </w:pPr>
    </w:p>
    <w:p w14:paraId="20928B68" w14:textId="77777777" w:rsidR="00D3343A" w:rsidRDefault="007620C9">
      <w:pPr>
        <w:pStyle w:val="a3"/>
        <w:tabs>
          <w:tab w:val="left" w:pos="2782"/>
          <w:tab w:val="left" w:pos="4663"/>
          <w:tab w:val="left" w:pos="6823"/>
          <w:tab w:val="left" w:pos="7524"/>
          <w:tab w:val="left" w:pos="8222"/>
        </w:tabs>
        <w:jc w:val="center"/>
      </w:pPr>
      <w:r>
        <w:t>工</w:t>
      </w:r>
      <w:r>
        <w:rPr>
          <w:spacing w:val="-3"/>
        </w:rPr>
        <w:t>程</w:t>
      </w:r>
      <w:r>
        <w:t>名</w:t>
      </w:r>
      <w:r>
        <w:rPr>
          <w:spacing w:val="-3"/>
        </w:rPr>
        <w:t>称</w:t>
      </w:r>
      <w:r>
        <w:t>：</w:t>
      </w:r>
      <w:r>
        <w:tab/>
        <w:t>（印</w:t>
      </w:r>
      <w:r>
        <w:rPr>
          <w:spacing w:val="-3"/>
        </w:rPr>
        <w:t>章</w:t>
      </w:r>
      <w:r>
        <w:t>）</w:t>
      </w:r>
      <w:r>
        <w:tab/>
        <w:t>申</w:t>
      </w:r>
      <w:r>
        <w:rPr>
          <w:spacing w:val="-3"/>
        </w:rPr>
        <w:t>请</w:t>
      </w:r>
      <w:r>
        <w:t>日</w:t>
      </w:r>
      <w:r>
        <w:rPr>
          <w:spacing w:val="-3"/>
        </w:rPr>
        <w:t>期</w:t>
      </w:r>
      <w:r>
        <w:t>：</w:t>
      </w:r>
      <w:r>
        <w:tab/>
        <w:t>年</w:t>
      </w:r>
      <w:r>
        <w:tab/>
        <w:t>月</w:t>
      </w:r>
      <w:r>
        <w:tab/>
        <w:t>日</w:t>
      </w:r>
    </w:p>
    <w:p w14:paraId="30FAD093" w14:textId="77777777" w:rsidR="00D3343A" w:rsidRDefault="00D3343A">
      <w:pPr>
        <w:pStyle w:val="a3"/>
        <w:spacing w:before="5" w:after="1"/>
        <w:rPr>
          <w:sz w:val="11"/>
        </w:rPr>
      </w:pPr>
    </w:p>
    <w:tbl>
      <w:tblPr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7"/>
        <w:gridCol w:w="1949"/>
        <w:gridCol w:w="972"/>
        <w:gridCol w:w="1012"/>
        <w:gridCol w:w="1134"/>
        <w:gridCol w:w="709"/>
        <w:gridCol w:w="1843"/>
      </w:tblGrid>
      <w:tr w:rsidR="00D3343A" w14:paraId="4C037B65" w14:textId="77777777">
        <w:trPr>
          <w:trHeight w:val="592"/>
        </w:trPr>
        <w:tc>
          <w:tcPr>
            <w:tcW w:w="1987" w:type="dxa"/>
          </w:tcPr>
          <w:p w14:paraId="21206F4C" w14:textId="77777777" w:rsidR="00D3343A" w:rsidRDefault="007620C9">
            <w:pPr>
              <w:pStyle w:val="TableParagraph"/>
              <w:spacing w:before="142"/>
              <w:ind w:left="132" w:right="124"/>
              <w:jc w:val="center"/>
              <w:rPr>
                <w:sz w:val="24"/>
              </w:rPr>
            </w:pPr>
            <w:r>
              <w:rPr>
                <w:sz w:val="24"/>
              </w:rPr>
              <w:t>工程地址</w:t>
            </w:r>
          </w:p>
        </w:tc>
        <w:tc>
          <w:tcPr>
            <w:tcW w:w="7619" w:type="dxa"/>
            <w:gridSpan w:val="6"/>
          </w:tcPr>
          <w:p w14:paraId="745A6C8E" w14:textId="77777777" w:rsidR="00D3343A" w:rsidRDefault="00D3343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3343A" w14:paraId="0894E0DD" w14:textId="77777777">
        <w:trPr>
          <w:trHeight w:val="652"/>
        </w:trPr>
        <w:tc>
          <w:tcPr>
            <w:tcW w:w="1987" w:type="dxa"/>
          </w:tcPr>
          <w:p w14:paraId="3CA1BC9D" w14:textId="77777777" w:rsidR="00D3343A" w:rsidRDefault="007620C9">
            <w:pPr>
              <w:pStyle w:val="TableParagraph"/>
              <w:spacing w:before="171"/>
              <w:ind w:left="132" w:right="124"/>
              <w:jc w:val="center"/>
              <w:rPr>
                <w:sz w:val="24"/>
              </w:rPr>
            </w:pPr>
            <w:r>
              <w:rPr>
                <w:sz w:val="24"/>
              </w:rPr>
              <w:t>建设单位联系人</w:t>
            </w:r>
          </w:p>
        </w:tc>
        <w:tc>
          <w:tcPr>
            <w:tcW w:w="2921" w:type="dxa"/>
            <w:gridSpan w:val="2"/>
          </w:tcPr>
          <w:p w14:paraId="23CDB498" w14:textId="77777777" w:rsidR="00D3343A" w:rsidRDefault="00D3343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6" w:type="dxa"/>
            <w:gridSpan w:val="2"/>
          </w:tcPr>
          <w:p w14:paraId="2595F1BA" w14:textId="77777777" w:rsidR="00D3343A" w:rsidRDefault="007620C9">
            <w:pPr>
              <w:pStyle w:val="TableParagraph"/>
              <w:spacing w:before="171"/>
              <w:ind w:left="112"/>
              <w:rPr>
                <w:sz w:val="24"/>
              </w:rPr>
            </w:pPr>
            <w:r>
              <w:rPr>
                <w:sz w:val="24"/>
              </w:rPr>
              <w:t>联系电话（手机）</w:t>
            </w:r>
          </w:p>
        </w:tc>
        <w:tc>
          <w:tcPr>
            <w:tcW w:w="2552" w:type="dxa"/>
            <w:gridSpan w:val="2"/>
          </w:tcPr>
          <w:p w14:paraId="0467437E" w14:textId="77777777" w:rsidR="00D3343A" w:rsidRDefault="00D3343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3343A" w14:paraId="0381F27B" w14:textId="77777777">
        <w:trPr>
          <w:trHeight w:val="595"/>
        </w:trPr>
        <w:tc>
          <w:tcPr>
            <w:tcW w:w="1987" w:type="dxa"/>
          </w:tcPr>
          <w:p w14:paraId="52833894" w14:textId="77777777" w:rsidR="00D3343A" w:rsidRDefault="007620C9">
            <w:pPr>
              <w:pStyle w:val="TableParagraph"/>
              <w:spacing w:before="145"/>
              <w:ind w:left="132" w:right="124"/>
              <w:jc w:val="center"/>
              <w:rPr>
                <w:sz w:val="24"/>
              </w:rPr>
            </w:pPr>
            <w:r>
              <w:rPr>
                <w:sz w:val="24"/>
              </w:rPr>
              <w:t>备案表编号</w:t>
            </w:r>
          </w:p>
        </w:tc>
        <w:tc>
          <w:tcPr>
            <w:tcW w:w="2921" w:type="dxa"/>
            <w:gridSpan w:val="2"/>
          </w:tcPr>
          <w:p w14:paraId="0F1E6BBF" w14:textId="77777777" w:rsidR="00D3343A" w:rsidRDefault="00D3343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6" w:type="dxa"/>
            <w:gridSpan w:val="2"/>
          </w:tcPr>
          <w:p w14:paraId="1D183A08" w14:textId="77777777" w:rsidR="00D3343A" w:rsidRDefault="007620C9">
            <w:pPr>
              <w:pStyle w:val="TableParagraph"/>
              <w:spacing w:before="145"/>
              <w:ind w:left="352"/>
              <w:rPr>
                <w:sz w:val="24"/>
              </w:rPr>
            </w:pPr>
            <w:r>
              <w:rPr>
                <w:sz w:val="24"/>
              </w:rPr>
              <w:t>备案凭证文号</w:t>
            </w:r>
          </w:p>
        </w:tc>
        <w:tc>
          <w:tcPr>
            <w:tcW w:w="2552" w:type="dxa"/>
            <w:gridSpan w:val="2"/>
          </w:tcPr>
          <w:p w14:paraId="45770EDC" w14:textId="77777777" w:rsidR="00D3343A" w:rsidRDefault="00D3343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3343A" w14:paraId="6620E767" w14:textId="77777777">
        <w:trPr>
          <w:trHeight w:val="800"/>
        </w:trPr>
        <w:tc>
          <w:tcPr>
            <w:tcW w:w="4908" w:type="dxa"/>
            <w:gridSpan w:val="3"/>
          </w:tcPr>
          <w:p w14:paraId="2B400305" w14:textId="77777777" w:rsidR="00D3343A" w:rsidRDefault="007620C9">
            <w:pPr>
              <w:pStyle w:val="TableParagraph"/>
              <w:spacing w:before="82" w:line="256" w:lineRule="auto"/>
              <w:ind w:left="1854" w:right="401" w:hanging="1440"/>
              <w:rPr>
                <w:sz w:val="24"/>
              </w:rPr>
            </w:pPr>
            <w:r>
              <w:rPr>
                <w:sz w:val="24"/>
              </w:rPr>
              <w:t>建设工程消防验收备案抽（复）</w:t>
            </w:r>
            <w:proofErr w:type="gramStart"/>
            <w:r>
              <w:rPr>
                <w:sz w:val="24"/>
              </w:rPr>
              <w:t>查结果</w:t>
            </w:r>
            <w:proofErr w:type="gramEnd"/>
            <w:r>
              <w:rPr>
                <w:sz w:val="24"/>
              </w:rPr>
              <w:t>通知书文号</w:t>
            </w:r>
          </w:p>
        </w:tc>
        <w:tc>
          <w:tcPr>
            <w:tcW w:w="4698" w:type="dxa"/>
            <w:gridSpan w:val="4"/>
          </w:tcPr>
          <w:p w14:paraId="51C0A258" w14:textId="77777777" w:rsidR="00D3343A" w:rsidRDefault="00D3343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3343A" w14:paraId="445EF568" w14:textId="77777777">
        <w:trPr>
          <w:trHeight w:val="1635"/>
        </w:trPr>
        <w:tc>
          <w:tcPr>
            <w:tcW w:w="1987" w:type="dxa"/>
          </w:tcPr>
          <w:p w14:paraId="175A47AB" w14:textId="77777777" w:rsidR="00D3343A" w:rsidRDefault="00D3343A">
            <w:pPr>
              <w:pStyle w:val="TableParagraph"/>
              <w:rPr>
                <w:sz w:val="24"/>
              </w:rPr>
            </w:pPr>
          </w:p>
          <w:p w14:paraId="7D7C1826" w14:textId="77777777" w:rsidR="00D3343A" w:rsidRDefault="007620C9">
            <w:pPr>
              <w:pStyle w:val="TableParagraph"/>
              <w:spacing w:before="192" w:line="254" w:lineRule="auto"/>
              <w:ind w:left="872" w:right="142" w:hanging="720"/>
              <w:rPr>
                <w:sz w:val="24"/>
              </w:rPr>
            </w:pPr>
            <w:r>
              <w:rPr>
                <w:sz w:val="24"/>
              </w:rPr>
              <w:t>存在问题整改情况</w:t>
            </w:r>
          </w:p>
        </w:tc>
        <w:tc>
          <w:tcPr>
            <w:tcW w:w="7619" w:type="dxa"/>
            <w:gridSpan w:val="6"/>
          </w:tcPr>
          <w:p w14:paraId="1CB77061" w14:textId="77777777" w:rsidR="00D3343A" w:rsidRDefault="00D3343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3343A" w14:paraId="08CBCF93" w14:textId="77777777">
        <w:trPr>
          <w:trHeight w:val="1962"/>
        </w:trPr>
        <w:tc>
          <w:tcPr>
            <w:tcW w:w="1987" w:type="dxa"/>
          </w:tcPr>
          <w:p w14:paraId="09F96B27" w14:textId="77777777" w:rsidR="00D3343A" w:rsidRDefault="00D3343A">
            <w:pPr>
              <w:pStyle w:val="TableParagraph"/>
              <w:rPr>
                <w:sz w:val="24"/>
              </w:rPr>
            </w:pPr>
          </w:p>
          <w:p w14:paraId="40907EE0" w14:textId="77777777" w:rsidR="00D3343A" w:rsidRDefault="00D3343A">
            <w:pPr>
              <w:pStyle w:val="TableParagraph"/>
              <w:spacing w:before="11"/>
              <w:rPr>
                <w:sz w:val="27"/>
              </w:rPr>
            </w:pPr>
          </w:p>
          <w:p w14:paraId="02602AB3" w14:textId="77777777" w:rsidR="00D3343A" w:rsidRDefault="007620C9">
            <w:pPr>
              <w:pStyle w:val="TableParagraph"/>
              <w:spacing w:line="254" w:lineRule="auto"/>
              <w:ind w:left="752" w:right="142" w:hanging="600"/>
              <w:rPr>
                <w:sz w:val="24"/>
              </w:rPr>
            </w:pPr>
            <w:r>
              <w:rPr>
                <w:sz w:val="24"/>
              </w:rPr>
              <w:t>其他需要说明的情况</w:t>
            </w:r>
          </w:p>
        </w:tc>
        <w:tc>
          <w:tcPr>
            <w:tcW w:w="7619" w:type="dxa"/>
            <w:gridSpan w:val="6"/>
          </w:tcPr>
          <w:p w14:paraId="3E52C7E7" w14:textId="77777777" w:rsidR="00D3343A" w:rsidRDefault="00D3343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3343A" w14:paraId="42CC17A9" w14:textId="77777777">
        <w:trPr>
          <w:trHeight w:val="560"/>
        </w:trPr>
        <w:tc>
          <w:tcPr>
            <w:tcW w:w="1987" w:type="dxa"/>
          </w:tcPr>
          <w:p w14:paraId="0DE6FF0A" w14:textId="77777777" w:rsidR="00D3343A" w:rsidRDefault="007620C9">
            <w:pPr>
              <w:pStyle w:val="TableParagraph"/>
              <w:spacing w:before="125"/>
              <w:ind w:left="132" w:right="124"/>
              <w:jc w:val="center"/>
              <w:rPr>
                <w:sz w:val="24"/>
              </w:rPr>
            </w:pPr>
            <w:r>
              <w:rPr>
                <w:sz w:val="24"/>
              </w:rPr>
              <w:t>技术服务机构</w:t>
            </w:r>
          </w:p>
        </w:tc>
        <w:tc>
          <w:tcPr>
            <w:tcW w:w="1949" w:type="dxa"/>
          </w:tcPr>
          <w:p w14:paraId="71D2E4CB" w14:textId="77777777" w:rsidR="00D3343A" w:rsidRDefault="007620C9">
            <w:pPr>
              <w:pStyle w:val="TableParagraph"/>
              <w:spacing w:before="125"/>
              <w:ind w:left="493"/>
              <w:rPr>
                <w:sz w:val="24"/>
              </w:rPr>
            </w:pPr>
            <w:r>
              <w:rPr>
                <w:sz w:val="24"/>
              </w:rPr>
              <w:t>设计单位</w:t>
            </w:r>
          </w:p>
        </w:tc>
        <w:tc>
          <w:tcPr>
            <w:tcW w:w="1984" w:type="dxa"/>
            <w:gridSpan w:val="2"/>
          </w:tcPr>
          <w:p w14:paraId="42A0287F" w14:textId="77777777" w:rsidR="00D3343A" w:rsidRDefault="007620C9">
            <w:pPr>
              <w:pStyle w:val="TableParagraph"/>
              <w:spacing w:before="125"/>
              <w:ind w:left="270"/>
              <w:rPr>
                <w:sz w:val="24"/>
              </w:rPr>
            </w:pPr>
            <w:r>
              <w:rPr>
                <w:sz w:val="24"/>
              </w:rPr>
              <w:t>工程监理单位</w:t>
            </w:r>
          </w:p>
        </w:tc>
        <w:tc>
          <w:tcPr>
            <w:tcW w:w="1843" w:type="dxa"/>
            <w:gridSpan w:val="2"/>
          </w:tcPr>
          <w:p w14:paraId="153E6795" w14:textId="77777777" w:rsidR="00D3343A" w:rsidRDefault="007620C9">
            <w:pPr>
              <w:pStyle w:val="TableParagraph"/>
              <w:spacing w:before="125"/>
              <w:ind w:left="441"/>
              <w:rPr>
                <w:sz w:val="24"/>
              </w:rPr>
            </w:pPr>
            <w:r>
              <w:rPr>
                <w:sz w:val="24"/>
              </w:rPr>
              <w:t>施工单位</w:t>
            </w:r>
          </w:p>
        </w:tc>
        <w:tc>
          <w:tcPr>
            <w:tcW w:w="1843" w:type="dxa"/>
          </w:tcPr>
          <w:p w14:paraId="161871A2" w14:textId="77777777" w:rsidR="00D3343A" w:rsidRDefault="007620C9">
            <w:pPr>
              <w:pStyle w:val="TableParagraph"/>
              <w:spacing w:before="125"/>
              <w:ind w:left="439"/>
              <w:rPr>
                <w:sz w:val="24"/>
              </w:rPr>
            </w:pPr>
            <w:r>
              <w:rPr>
                <w:sz w:val="24"/>
              </w:rPr>
              <w:t>建设单位</w:t>
            </w:r>
          </w:p>
        </w:tc>
      </w:tr>
      <w:tr w:rsidR="00D3343A" w14:paraId="0E2A5D26" w14:textId="77777777">
        <w:trPr>
          <w:trHeight w:val="2950"/>
        </w:trPr>
        <w:tc>
          <w:tcPr>
            <w:tcW w:w="1987" w:type="dxa"/>
          </w:tcPr>
          <w:p w14:paraId="2AB496FF" w14:textId="77777777" w:rsidR="00D3343A" w:rsidRDefault="00D3343A">
            <w:pPr>
              <w:pStyle w:val="TableParagraph"/>
              <w:spacing w:before="5"/>
              <w:rPr>
                <w:sz w:val="28"/>
              </w:rPr>
            </w:pPr>
          </w:p>
          <w:p w14:paraId="6D117DFD" w14:textId="77777777" w:rsidR="00D3343A" w:rsidRDefault="007620C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项目负责人</w:t>
            </w:r>
          </w:p>
          <w:p w14:paraId="531B4C71" w14:textId="77777777" w:rsidR="00D3343A" w:rsidRDefault="00D3343A">
            <w:pPr>
              <w:pStyle w:val="TableParagraph"/>
              <w:spacing w:before="1"/>
            </w:pPr>
          </w:p>
          <w:p w14:paraId="59507CDE" w14:textId="77777777" w:rsidR="00D3343A" w:rsidRDefault="007620C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（签名）：</w:t>
            </w:r>
          </w:p>
          <w:p w14:paraId="7FD3271D" w14:textId="77777777" w:rsidR="00D3343A" w:rsidRDefault="00D3343A">
            <w:pPr>
              <w:pStyle w:val="TableParagraph"/>
              <w:rPr>
                <w:sz w:val="24"/>
              </w:rPr>
            </w:pPr>
          </w:p>
          <w:p w14:paraId="629074E6" w14:textId="77777777" w:rsidR="00D3343A" w:rsidRDefault="00D3343A">
            <w:pPr>
              <w:pStyle w:val="TableParagraph"/>
              <w:rPr>
                <w:sz w:val="24"/>
              </w:rPr>
            </w:pPr>
          </w:p>
          <w:p w14:paraId="5AE19503" w14:textId="77777777" w:rsidR="00D3343A" w:rsidRDefault="00D3343A">
            <w:pPr>
              <w:pStyle w:val="TableParagraph"/>
              <w:rPr>
                <w:sz w:val="20"/>
              </w:rPr>
            </w:pPr>
          </w:p>
          <w:p w14:paraId="1B1E7ECA" w14:textId="77777777" w:rsidR="00D3343A" w:rsidRDefault="007620C9">
            <w:pPr>
              <w:pStyle w:val="TableParagraph"/>
              <w:spacing w:line="285" w:lineRule="auto"/>
              <w:ind w:left="827" w:right="187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z w:val="21"/>
              </w:rPr>
              <w:t>印章</w:t>
            </w:r>
            <w:r>
              <w:rPr>
                <w:sz w:val="24"/>
              </w:rPr>
              <w:t>） 年 月 日</w:t>
            </w:r>
          </w:p>
        </w:tc>
        <w:tc>
          <w:tcPr>
            <w:tcW w:w="1949" w:type="dxa"/>
          </w:tcPr>
          <w:p w14:paraId="7BF2D808" w14:textId="77777777" w:rsidR="00D3343A" w:rsidRDefault="00D3343A">
            <w:pPr>
              <w:pStyle w:val="TableParagraph"/>
              <w:spacing w:before="5"/>
              <w:rPr>
                <w:sz w:val="28"/>
              </w:rPr>
            </w:pPr>
          </w:p>
          <w:p w14:paraId="2E56A424" w14:textId="77777777" w:rsidR="00D3343A" w:rsidRDefault="007620C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项目负责人</w:t>
            </w:r>
          </w:p>
          <w:p w14:paraId="4CE3CF05" w14:textId="77777777" w:rsidR="00D3343A" w:rsidRDefault="00D3343A">
            <w:pPr>
              <w:pStyle w:val="TableParagraph"/>
              <w:spacing w:before="1"/>
            </w:pPr>
          </w:p>
          <w:p w14:paraId="5A89D9C4" w14:textId="77777777" w:rsidR="00D3343A" w:rsidRDefault="007620C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（签名）：</w:t>
            </w:r>
          </w:p>
          <w:p w14:paraId="75742411" w14:textId="77777777" w:rsidR="00D3343A" w:rsidRDefault="00D3343A">
            <w:pPr>
              <w:pStyle w:val="TableParagraph"/>
              <w:rPr>
                <w:sz w:val="24"/>
              </w:rPr>
            </w:pPr>
          </w:p>
          <w:p w14:paraId="0398A7A6" w14:textId="77777777" w:rsidR="00D3343A" w:rsidRDefault="00D3343A">
            <w:pPr>
              <w:pStyle w:val="TableParagraph"/>
              <w:rPr>
                <w:sz w:val="24"/>
              </w:rPr>
            </w:pPr>
          </w:p>
          <w:p w14:paraId="12644E5E" w14:textId="77777777" w:rsidR="00D3343A" w:rsidRDefault="00D3343A">
            <w:pPr>
              <w:pStyle w:val="TableParagraph"/>
              <w:rPr>
                <w:sz w:val="20"/>
              </w:rPr>
            </w:pPr>
          </w:p>
          <w:p w14:paraId="2D1F356E" w14:textId="77777777" w:rsidR="00D3343A" w:rsidRDefault="007620C9">
            <w:pPr>
              <w:pStyle w:val="TableParagraph"/>
              <w:spacing w:line="285" w:lineRule="auto"/>
              <w:ind w:left="880" w:right="96" w:hanging="173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z w:val="21"/>
              </w:rPr>
              <w:t>印章</w:t>
            </w:r>
            <w:r>
              <w:rPr>
                <w:sz w:val="24"/>
              </w:rPr>
              <w:t xml:space="preserve">） </w:t>
            </w:r>
            <w:r>
              <w:rPr>
                <w:spacing w:val="-4"/>
                <w:sz w:val="24"/>
              </w:rPr>
              <w:t>年 月 日</w:t>
            </w:r>
          </w:p>
        </w:tc>
        <w:tc>
          <w:tcPr>
            <w:tcW w:w="1984" w:type="dxa"/>
            <w:gridSpan w:val="2"/>
          </w:tcPr>
          <w:p w14:paraId="2151892A" w14:textId="77777777" w:rsidR="00D3343A" w:rsidRDefault="00D3343A">
            <w:pPr>
              <w:pStyle w:val="TableParagraph"/>
              <w:spacing w:before="5"/>
              <w:rPr>
                <w:sz w:val="28"/>
              </w:rPr>
            </w:pPr>
          </w:p>
          <w:p w14:paraId="5007DFAE" w14:textId="77777777" w:rsidR="00D3343A" w:rsidRDefault="007620C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项目负责人</w:t>
            </w:r>
          </w:p>
          <w:p w14:paraId="591D04BB" w14:textId="77777777" w:rsidR="00D3343A" w:rsidRDefault="00D3343A">
            <w:pPr>
              <w:pStyle w:val="TableParagraph"/>
              <w:spacing w:before="1"/>
            </w:pPr>
          </w:p>
          <w:p w14:paraId="494B50B3" w14:textId="77777777" w:rsidR="00D3343A" w:rsidRDefault="007620C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（签名）：</w:t>
            </w:r>
          </w:p>
          <w:p w14:paraId="6963C9E7" w14:textId="77777777" w:rsidR="00D3343A" w:rsidRDefault="00D3343A">
            <w:pPr>
              <w:pStyle w:val="TableParagraph"/>
              <w:rPr>
                <w:sz w:val="24"/>
              </w:rPr>
            </w:pPr>
          </w:p>
          <w:p w14:paraId="34458BD2" w14:textId="77777777" w:rsidR="00D3343A" w:rsidRDefault="00D3343A">
            <w:pPr>
              <w:pStyle w:val="TableParagraph"/>
              <w:rPr>
                <w:sz w:val="24"/>
              </w:rPr>
            </w:pPr>
          </w:p>
          <w:p w14:paraId="6B11B627" w14:textId="77777777" w:rsidR="00D3343A" w:rsidRDefault="00D3343A">
            <w:pPr>
              <w:pStyle w:val="TableParagraph"/>
              <w:rPr>
                <w:sz w:val="20"/>
              </w:rPr>
            </w:pPr>
          </w:p>
          <w:p w14:paraId="2185DF38" w14:textId="77777777" w:rsidR="00D3343A" w:rsidRDefault="007620C9">
            <w:pPr>
              <w:pStyle w:val="TableParagraph"/>
              <w:spacing w:line="285" w:lineRule="auto"/>
              <w:ind w:left="916" w:right="95" w:firstLine="6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z w:val="21"/>
              </w:rPr>
              <w:t>印章</w:t>
            </w:r>
            <w:r>
              <w:rPr>
                <w:sz w:val="24"/>
              </w:rPr>
              <w:t>） 年 月 日</w:t>
            </w:r>
          </w:p>
        </w:tc>
        <w:tc>
          <w:tcPr>
            <w:tcW w:w="1843" w:type="dxa"/>
            <w:gridSpan w:val="2"/>
          </w:tcPr>
          <w:p w14:paraId="27D1344C" w14:textId="77777777" w:rsidR="00D3343A" w:rsidRDefault="00D3343A">
            <w:pPr>
              <w:pStyle w:val="TableParagraph"/>
              <w:spacing w:before="1"/>
              <w:rPr>
                <w:sz w:val="18"/>
              </w:rPr>
            </w:pPr>
          </w:p>
          <w:p w14:paraId="1FD00FFE" w14:textId="77777777" w:rsidR="00D3343A" w:rsidRDefault="007620C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项目负责人</w:t>
            </w:r>
          </w:p>
          <w:p w14:paraId="0C024896" w14:textId="77777777" w:rsidR="00D3343A" w:rsidRDefault="00D3343A">
            <w:pPr>
              <w:pStyle w:val="TableParagraph"/>
              <w:spacing w:before="1"/>
            </w:pPr>
          </w:p>
          <w:p w14:paraId="4EA756A4" w14:textId="77777777" w:rsidR="00D3343A" w:rsidRDefault="007620C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（签名）：</w:t>
            </w:r>
          </w:p>
          <w:p w14:paraId="04B3BB9B" w14:textId="77777777" w:rsidR="00D3343A" w:rsidRDefault="00D3343A">
            <w:pPr>
              <w:pStyle w:val="TableParagraph"/>
              <w:rPr>
                <w:sz w:val="24"/>
              </w:rPr>
            </w:pPr>
          </w:p>
          <w:p w14:paraId="7E30DD9B" w14:textId="77777777" w:rsidR="00D3343A" w:rsidRDefault="00D3343A">
            <w:pPr>
              <w:pStyle w:val="TableParagraph"/>
              <w:spacing w:before="2"/>
            </w:pPr>
          </w:p>
          <w:p w14:paraId="33B27B45" w14:textId="77777777" w:rsidR="00D3343A" w:rsidRDefault="007620C9">
            <w:pPr>
              <w:pStyle w:val="TableParagraph"/>
              <w:spacing w:line="590" w:lineRule="atLeast"/>
              <w:ind w:left="775" w:right="95" w:firstLine="6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z w:val="21"/>
              </w:rPr>
              <w:t>印章</w:t>
            </w:r>
            <w:r>
              <w:rPr>
                <w:sz w:val="24"/>
              </w:rPr>
              <w:t>） 年 月 日</w:t>
            </w:r>
          </w:p>
        </w:tc>
        <w:tc>
          <w:tcPr>
            <w:tcW w:w="1843" w:type="dxa"/>
          </w:tcPr>
          <w:p w14:paraId="612FD890" w14:textId="77777777" w:rsidR="00D3343A" w:rsidRDefault="00D3343A">
            <w:pPr>
              <w:pStyle w:val="TableParagraph"/>
              <w:spacing w:before="5"/>
              <w:rPr>
                <w:sz w:val="28"/>
              </w:rPr>
            </w:pPr>
          </w:p>
          <w:p w14:paraId="0393E5A2" w14:textId="77777777" w:rsidR="00D3343A" w:rsidRDefault="007620C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项目负责人</w:t>
            </w:r>
          </w:p>
          <w:p w14:paraId="5BDD18BE" w14:textId="77777777" w:rsidR="00D3343A" w:rsidRDefault="00D3343A">
            <w:pPr>
              <w:pStyle w:val="TableParagraph"/>
              <w:spacing w:before="1"/>
            </w:pPr>
          </w:p>
          <w:p w14:paraId="4C0B2743" w14:textId="77777777" w:rsidR="00D3343A" w:rsidRDefault="007620C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（签名）：</w:t>
            </w:r>
          </w:p>
          <w:p w14:paraId="62EE00F1" w14:textId="77777777" w:rsidR="00D3343A" w:rsidRDefault="00D3343A">
            <w:pPr>
              <w:pStyle w:val="TableParagraph"/>
              <w:rPr>
                <w:sz w:val="24"/>
              </w:rPr>
            </w:pPr>
          </w:p>
          <w:p w14:paraId="5FA701F4" w14:textId="77777777" w:rsidR="00D3343A" w:rsidRDefault="00D3343A">
            <w:pPr>
              <w:pStyle w:val="TableParagraph"/>
              <w:rPr>
                <w:sz w:val="24"/>
              </w:rPr>
            </w:pPr>
          </w:p>
          <w:p w14:paraId="2502D6C4" w14:textId="77777777" w:rsidR="00D3343A" w:rsidRDefault="00D3343A">
            <w:pPr>
              <w:pStyle w:val="TableParagraph"/>
              <w:rPr>
                <w:sz w:val="20"/>
              </w:rPr>
            </w:pPr>
          </w:p>
          <w:p w14:paraId="78F5F0F8" w14:textId="77777777" w:rsidR="00D3343A" w:rsidRDefault="007620C9">
            <w:pPr>
              <w:pStyle w:val="TableParagraph"/>
              <w:spacing w:line="285" w:lineRule="auto"/>
              <w:ind w:left="775" w:right="95" w:firstLine="6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z w:val="21"/>
              </w:rPr>
              <w:t>印章</w:t>
            </w:r>
            <w:r>
              <w:rPr>
                <w:sz w:val="24"/>
              </w:rPr>
              <w:t>） 年 月 日</w:t>
            </w:r>
          </w:p>
        </w:tc>
      </w:tr>
    </w:tbl>
    <w:p w14:paraId="0A442272" w14:textId="228824A7" w:rsidR="00D3343A" w:rsidRDefault="00D3343A">
      <w:pPr>
        <w:pStyle w:val="a3"/>
        <w:spacing w:before="81" w:line="295" w:lineRule="auto"/>
        <w:ind w:right="672"/>
        <w:rPr>
          <w:spacing w:val="-10"/>
        </w:rPr>
      </w:pPr>
    </w:p>
    <w:p w14:paraId="5BF2D676" w14:textId="0E1A44C3" w:rsidR="00046CD4" w:rsidRDefault="00046CD4">
      <w:pPr>
        <w:pStyle w:val="a3"/>
        <w:spacing w:before="81" w:line="295" w:lineRule="auto"/>
        <w:ind w:right="672"/>
        <w:rPr>
          <w:spacing w:val="-10"/>
        </w:rPr>
      </w:pPr>
    </w:p>
    <w:p w14:paraId="20CCA2CA" w14:textId="658DF0D4" w:rsidR="00046CD4" w:rsidRDefault="00046CD4">
      <w:pPr>
        <w:pStyle w:val="a3"/>
        <w:spacing w:before="81" w:line="295" w:lineRule="auto"/>
        <w:ind w:right="672"/>
        <w:rPr>
          <w:spacing w:val="-10"/>
        </w:rPr>
      </w:pPr>
    </w:p>
    <w:p w14:paraId="115CDFDE" w14:textId="3304FBE0" w:rsidR="00046CD4" w:rsidRDefault="00046CD4">
      <w:pPr>
        <w:pStyle w:val="a3"/>
        <w:spacing w:before="81" w:line="295" w:lineRule="auto"/>
        <w:ind w:right="672"/>
        <w:rPr>
          <w:spacing w:val="-10"/>
        </w:rPr>
      </w:pPr>
    </w:p>
    <w:p w14:paraId="55D24540" w14:textId="083FCB6D" w:rsidR="00046CD4" w:rsidRDefault="00046CD4">
      <w:pPr>
        <w:pStyle w:val="a3"/>
        <w:spacing w:before="81" w:line="295" w:lineRule="auto"/>
        <w:ind w:right="672"/>
        <w:rPr>
          <w:spacing w:val="-10"/>
        </w:rPr>
      </w:pPr>
      <w:r>
        <w:rPr>
          <w:noProof/>
        </w:rPr>
        <w:lastRenderedPageBreak/>
        <w:drawing>
          <wp:inline distT="0" distB="0" distL="0" distR="0" wp14:anchorId="71A4CC8D" wp14:editId="184E2074">
            <wp:extent cx="6057900" cy="913096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82234" cy="9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BBA71" w14:textId="72035AFC" w:rsidR="00046CD4" w:rsidRDefault="00046CD4">
      <w:pPr>
        <w:pStyle w:val="a3"/>
        <w:spacing w:before="81" w:line="295" w:lineRule="auto"/>
        <w:ind w:right="672"/>
        <w:rPr>
          <w:spacing w:val="-10"/>
        </w:rPr>
      </w:pPr>
      <w:r>
        <w:rPr>
          <w:noProof/>
        </w:rPr>
        <w:lastRenderedPageBreak/>
        <w:drawing>
          <wp:inline distT="0" distB="0" distL="0" distR="0" wp14:anchorId="1617A75B" wp14:editId="374876D3">
            <wp:extent cx="6343454" cy="922972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67041" cy="9264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C669B1" w14:textId="673B759F" w:rsidR="00046CD4" w:rsidRDefault="00046CD4">
      <w:pPr>
        <w:pStyle w:val="a3"/>
        <w:spacing w:before="81" w:line="295" w:lineRule="auto"/>
        <w:ind w:right="672"/>
        <w:rPr>
          <w:spacing w:val="-10"/>
        </w:rPr>
      </w:pPr>
      <w:r>
        <w:rPr>
          <w:noProof/>
        </w:rPr>
        <w:lastRenderedPageBreak/>
        <w:drawing>
          <wp:inline distT="0" distB="0" distL="0" distR="0" wp14:anchorId="6F1C45E7" wp14:editId="5870F3B6">
            <wp:extent cx="6048375" cy="9012678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67016" cy="904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6CD4">
      <w:pgSz w:w="11910" w:h="16840"/>
      <w:pgMar w:top="1582" w:right="918" w:bottom="278" w:left="9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6D172" w14:textId="77777777" w:rsidR="009434E2" w:rsidRDefault="009434E2">
      <w:r>
        <w:separator/>
      </w:r>
    </w:p>
  </w:endnote>
  <w:endnote w:type="continuationSeparator" w:id="0">
    <w:p w14:paraId="7330255F" w14:textId="77777777" w:rsidR="009434E2" w:rsidRDefault="0094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Times New Roman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83ADF" w14:textId="77777777" w:rsidR="00D3343A" w:rsidRDefault="00D3343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6B4E3" w14:textId="77777777" w:rsidR="009434E2" w:rsidRDefault="009434E2">
      <w:r>
        <w:separator/>
      </w:r>
    </w:p>
  </w:footnote>
  <w:footnote w:type="continuationSeparator" w:id="0">
    <w:p w14:paraId="1B5F981D" w14:textId="77777777" w:rsidR="009434E2" w:rsidRDefault="00943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F092B84"/>
    <w:multiLevelType w:val="multilevel"/>
    <w:tmpl w:val="CF092B84"/>
    <w:lvl w:ilvl="0">
      <w:numFmt w:val="bullet"/>
      <w:lvlText w:val="□"/>
      <w:lvlJc w:val="left"/>
      <w:pPr>
        <w:ind w:left="961" w:hanging="413"/>
      </w:pPr>
      <w:rPr>
        <w:rFonts w:ascii="宋体" w:eastAsia="宋体" w:hAnsi="宋体" w:cs="宋体" w:hint="default"/>
        <w:w w:val="100"/>
        <w:sz w:val="28"/>
        <w:szCs w:val="28"/>
        <w:lang w:val="zh-CN" w:eastAsia="zh-CN" w:bidi="zh-CN"/>
      </w:rPr>
    </w:lvl>
    <w:lvl w:ilvl="1">
      <w:numFmt w:val="bullet"/>
      <w:lvlText w:val="•"/>
      <w:lvlJc w:val="left"/>
      <w:pPr>
        <w:ind w:left="1906" w:hanging="413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853" w:hanging="41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799" w:hanging="41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746" w:hanging="41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693" w:hanging="41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639" w:hanging="41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586" w:hanging="41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532" w:hanging="413"/>
      </w:pPr>
      <w:rPr>
        <w:rFonts w:hint="default"/>
        <w:lang w:val="zh-CN" w:eastAsia="zh-CN" w:bidi="zh-CN"/>
      </w:rPr>
    </w:lvl>
  </w:abstractNum>
  <w:abstractNum w:abstractNumId="1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1921" w:hanging="322"/>
      </w:pPr>
      <w:rPr>
        <w:rFonts w:ascii="仿宋_GB2312" w:eastAsia="仿宋_GB2312" w:hAnsi="仿宋_GB2312" w:cs="仿宋_GB2312" w:hint="default"/>
        <w:spacing w:val="-2"/>
        <w:w w:val="99"/>
        <w:sz w:val="30"/>
        <w:szCs w:val="30"/>
        <w:lang w:val="zh-CN" w:eastAsia="zh-CN" w:bidi="zh-CN"/>
      </w:rPr>
    </w:lvl>
    <w:lvl w:ilvl="1">
      <w:numFmt w:val="bullet"/>
      <w:lvlText w:val="•"/>
      <w:lvlJc w:val="left"/>
      <w:pPr>
        <w:ind w:left="2400" w:hanging="32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3291" w:hanging="32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4183" w:hanging="32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5075" w:hanging="32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967" w:hanging="32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858" w:hanging="32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750" w:hanging="32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642" w:hanging="322"/>
      </w:pPr>
      <w:rPr>
        <w:rFonts w:hint="default"/>
        <w:lang w:val="zh-CN" w:eastAsia="zh-CN" w:bidi="zh-CN"/>
      </w:rPr>
    </w:lvl>
  </w:abstractNum>
  <w:abstractNum w:abstractNumId="2" w15:restartNumberingAfterBreak="0">
    <w:nsid w:val="59ADCABA"/>
    <w:multiLevelType w:val="multilevel"/>
    <w:tmpl w:val="59ADCABA"/>
    <w:lvl w:ilvl="0">
      <w:numFmt w:val="bullet"/>
      <w:lvlText w:val="□"/>
      <w:lvlJc w:val="left"/>
      <w:pPr>
        <w:ind w:left="1764" w:hanging="413"/>
      </w:pPr>
      <w:rPr>
        <w:rFonts w:ascii="宋体" w:eastAsia="宋体" w:hAnsi="宋体" w:cs="宋体" w:hint="default"/>
        <w:w w:val="100"/>
        <w:sz w:val="28"/>
        <w:szCs w:val="28"/>
        <w:lang w:val="zh-CN" w:eastAsia="zh-CN" w:bidi="zh-CN"/>
      </w:rPr>
    </w:lvl>
    <w:lvl w:ilvl="1">
      <w:numFmt w:val="bullet"/>
      <w:lvlText w:val="•"/>
      <w:lvlJc w:val="left"/>
      <w:pPr>
        <w:ind w:left="2504" w:hanging="413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3249" w:hanging="41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993" w:hanging="41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738" w:hanging="41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483" w:hanging="41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227" w:hanging="41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972" w:hanging="41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716" w:hanging="413"/>
      </w:pPr>
      <w:rPr>
        <w:rFonts w:hint="default"/>
        <w:lang w:val="zh-CN" w:eastAsia="zh-CN" w:bidi="zh-CN"/>
      </w:rPr>
    </w:lvl>
  </w:abstractNum>
  <w:abstractNum w:abstractNumId="3" w15:restartNumberingAfterBreak="0">
    <w:nsid w:val="63B951B9"/>
    <w:multiLevelType w:val="singleLevel"/>
    <w:tmpl w:val="63B951B9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343A"/>
    <w:rsid w:val="00046CD4"/>
    <w:rsid w:val="002845EE"/>
    <w:rsid w:val="0037255E"/>
    <w:rsid w:val="003E7FC0"/>
    <w:rsid w:val="004848EB"/>
    <w:rsid w:val="004A064D"/>
    <w:rsid w:val="005638D2"/>
    <w:rsid w:val="006A6C26"/>
    <w:rsid w:val="006B5228"/>
    <w:rsid w:val="007620C9"/>
    <w:rsid w:val="009434E2"/>
    <w:rsid w:val="00C66298"/>
    <w:rsid w:val="00D3343A"/>
    <w:rsid w:val="00E15242"/>
    <w:rsid w:val="00E34D83"/>
    <w:rsid w:val="00EA39D5"/>
    <w:rsid w:val="00EF199B"/>
    <w:rsid w:val="00FE77EA"/>
    <w:rsid w:val="0686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096CF1"/>
  <w15:docId w15:val="{777233C5-B14E-4DC7-A53C-69D97B086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ind w:left="1459" w:right="1460"/>
      <w:outlineLvl w:val="0"/>
    </w:pPr>
    <w:rPr>
      <w:rFonts w:ascii="方正小标宋_GBK" w:eastAsia="方正小标宋_GBK" w:hAnsi="方正小标宋_GBK" w:cs="方正小标宋_GBK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  <w:pPr>
      <w:spacing w:before="190"/>
      <w:ind w:left="1921" w:hanging="322"/>
    </w:pPr>
    <w:rPr>
      <w:rFonts w:ascii="仿宋_GB2312" w:eastAsia="仿宋_GB2312" w:hAnsi="仿宋_GB2312" w:cs="仿宋_GB2312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17</Pages>
  <Words>931</Words>
  <Characters>5308</Characters>
  <Application>Microsoft Office Word</Application>
  <DocSecurity>0</DocSecurity>
  <Lines>44</Lines>
  <Paragraphs>12</Paragraphs>
  <ScaleCrop>false</ScaleCrop>
  <Company/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会议文件：议题         </dc:title>
  <dc:creator>zhuhong</dc:creator>
  <cp:lastModifiedBy>Windows 用户</cp:lastModifiedBy>
  <cp:revision>16</cp:revision>
  <dcterms:created xsi:type="dcterms:W3CDTF">2020-06-23T08:24:00Z</dcterms:created>
  <dcterms:modified xsi:type="dcterms:W3CDTF">2021-06-21T09:12:00Z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2020-06-18T00:00:00Z</vt:filetime>
  </property>
  <property fmtid="{D5CDD505-2E9C-101B-9397-08002B2CF9AE}" pid="3" name="Creator">
    <vt:lpwstr>WPS Office 专业版</vt:lpwstr>
  </property>
  <property fmtid="{D5CDD505-2E9C-101B-9397-08002B2CF9AE}" pid="4" name="LastSaved">
    <vt:filetime>2020-06-23T00:00:00Z</vt:filetime>
  </property>
  <property fmtid="{D5CDD505-2E9C-101B-9397-08002B2CF9AE}" pid="5" name="KSOProductBuildVer">
    <vt:lpwstr>2052-11.1.0.9740</vt:lpwstr>
  </property>
</Properties>
</file>